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9fb6" w14:textId="0219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 же размеров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5 февраля 2016 года № 3/1. Зарегистрировано Департаментом юстиции Карагандинской области 1 марта 2016 года № 3681. Утратило силу постановлением акимата города Шахтинска Карагандинской области от 22 июня 2023 года № 29/01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Шахтинска Карагандинской области от 22.06.2023 </w:t>
      </w:r>
      <w:r>
        <w:rPr>
          <w:rFonts w:ascii="Times New Roman"/>
          <w:b w:val="false"/>
          <w:i w:val="false"/>
          <w:color w:val="ff0000"/>
          <w:sz w:val="28"/>
        </w:rPr>
        <w:t>№ 29/01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Тлеубергенова К. 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инвалидов, а так же размеры льгот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7 лет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школьники из детских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данный перечень распространяется на государственные физкультурно-оздоровительные и спортивные сооружения.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