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01285" w14:textId="ec012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занятости и социальных программ города Шахтинска"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5 февраля 2016 года № 3/3. Зарегистрировано Департаментом юстиции Карагандинской области 15 марта 2016 года № 3717. Утратило силу постановлением акимата города Шахтинска Карагандинской области от 25 мая 2016 года N 18/01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Шахтинска Карагандинской области от 25.05.2016 N 18/01.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города Шахтинска 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занятости и социальных программ города Шахтинска".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3/3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занятости и социальных программ города Шахтинска"</w:t>
      </w:r>
    </w:p>
    <w:bookmarkEnd w:id="0"/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занятости и социальных программ города Шахтинска" (далее – государственное учреждение) является государственным органом Республики Казахстан, осуществляющим руководство и координацию в сфере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индекс: 101600, Карагандинская область, город Шахтинск, улица Калинина,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– "Шахтинск қаласының жұмыспен қамту және әлеуметтік бағдарламалар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- Государственное учреждение "Отдел занятости и социальных программ города Шахтинска".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Миссия: осуществление единой государственной политики в области занятости, социальной защиты социально уязвимых слоев населения, координация работы других государственных органов города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программ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социальной поддержки малообеспеченных, безработных граждан, ветеранов, инвалидов и других категорий граждан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анализ, прогноз спроса и предложения на рынке труда и информирование об этом населения, местные исполнительные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в пределах компетенции государственной политики в области занятости населения и мероприятий, обеспечивающих содействие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назначение и выплаты государственных пособий;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оказание жилищной помощи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назначение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оказание социальной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предоставление дополнительных мер социальной поддержки инвалидам, предусмотренных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реализация государственной политики в сфере предоставления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взаимодействие с физическими и юридическими лицами и государственными органами по вопросам предоставления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оказание государственных услуг в соответствии со стандартами и регламентами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 пределах своей компетенции осуществление иных функций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от государственных органов, организаций, финансируемых из государственного бюджета необходимую информацию, документы, иные материалы, устные и письменные объяснения от физических и юридических лиц по вопросам, отнесенным к компетенции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пользоваться всеми видами информационных данных, вести служебную переписку с государственными органами, организациями и негосударственными организациями всех форм собственности по вопросам, отнесенным к ведению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участвовать в заседаниях акимата города и исполнительных органов, финансируемых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имеет иные права и обязанности, предусмотренные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государственного учреждения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первого руководителя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осуществляет общее руководство работой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представляет на утверждение акимата города Положение и структуру государственного учреждения, а также изменения в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утверждает должностные инструкции работников государственного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без доверенности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государственного учреждения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прием на работу и увольнение работников государственного учреждения, а также первых руководителей организаций образования в порядке и случаях, установленных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применяет меры поощрения и налагает дисциплинарные взыскания к сотрудникам государственного учреждения,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принимает меры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осуществляет иные функции, возложенные на него законодательством Республики Казахстан, настоящим Положением и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