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3521" w14:textId="5ab3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Шахтинского городского маслихата"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VI созыва Шахтинского городского маслихата Карагандинской области от 28 сентября 2016 года № 1342/7. Зарегистрировано Департаментом юстиции Карагандинской области 13 октября 2016 года № 3986. Утратило силу решением Шахтинского городского маслихата Карагандинской области от 19 июня 2020 года № 1723/39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19.06.2020 № 1723/39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Шахтинского городского маслихата" и его описание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VII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2016 года № 1342/7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Шахтинского городского маслихата" и его описание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Шахтинского городского маслихата"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Шахтинского городского маслихата" и его описание.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Служебное удостоверение (далее -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Шахтинского городского маслихата".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предусмотрено одного вида в переплете из искусственной кожи.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в установленном порядке за подписью секретаря Шахтинского городского маслихата.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Удостоверения выдаются при назначении на должность, перемещении (переназначении), порче, утере.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удостоверения по месту его получения.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удостоверений осуществляется в журналах выдачи и возврата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выдачи и возврата удостоверений ведется главным специалистом по кадровой работе государственного учреждения "Аппарат Шахтинского городского маслихата".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 уничтожение удостоверений производится главным специалистом по кадровой работе государственного учреждения "Аппарат Шахтинского городского маслихата"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удостоверения работник в течение трех рабочих дней в письменной форме сообщает главному специалисту по кадровой работе государственного учреждения "Аппарат Шахтинского городского маслихата".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Лицо, утерявшее удостоверение, направляет на опубликование в средствах местной массовой информации сведения о недействительности утерянного удостоверения.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утери, порчи удостоверения, произошедшего в результате недобросовестного его хранения, а также передачи удостоверения другим лицам, использования удостоверения в личных внеслужебных целях, главным специалистом по кадровой работе государственного учреждения "Аппарат Шахтинского городского маслихата" в установленном порядке рассматривается необходимость проведения служебного расследования.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Обложка удостоверения в переплете из искусственной кожи синего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65x200 миллиметра, вкладыш форматом 60х90 миллиметра.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изображение Государственного Герба Республики Казахстан. Справа в левом углу место для фотографии. В верхней части с двух сторон печатается надпись государственное учреждение "Аппарат Шахтинского городского маслихата"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С обеих нижних сторон дата выдачи удостоверения.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Удостоверения заверяются подписью секретаря Шахтинского городского маслихата и скрепляются оттиском гербовой печати.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выдачи и возврата служебного удостоверения государственного учреждения "Аппарат Шахтинского городского маслихата"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1"/>
        <w:gridCol w:w="1003"/>
        <w:gridCol w:w="1003"/>
        <w:gridCol w:w="1003"/>
        <w:gridCol w:w="1776"/>
        <w:gridCol w:w="1003"/>
        <w:gridCol w:w="2551"/>
      </w:tblGrid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bookmarkEnd w:id="2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"/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        № ________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составления дата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(не менее 3 работников, указать фамилию, имя, отчество 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 государственного учреждения "Аппарат Шахтинского городского маслихата" и его описания составили настоящий акт по списанию и уничтожению служебного удостоверения работника в связи с увольнением, переводом (переназначением) на другую должность.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Подпись</w:t>
            </w:r>
          </w:p>
          <w:bookmarkEnd w:id="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