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7e66" w14:textId="1457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50 сессии Абайского районного маслихата от 24 декабря 2015 года № 50/541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52 сессии Абайского районного маслихата Карагандинской области от 22 февраля 2016 года № 52/570. Зарегистрировано Департаментом юстиции Карагандинской области 5 марта 2016 года № 3694.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50 сессии Абайского районного маслихата от 24 декабря 2015 года № 50/541 "О районном бюджете на 2016-2018 годы" (зарегистрировано в Реестре государственной регистрации нормативных правовых актов за № 3612, опубликовано в районной газете "Абай-Ақиқат" от 16 января 2016 года № 2 (4105))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 015575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1 618 184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- 34 436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- 14 300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2 348 655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4 052 195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16 046тысяч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- 25 452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- 9 406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52 666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52 666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25 452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9 406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36 620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Абайского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Муталяпова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 февраля 2016 года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2016 года № 52/570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50/541</w:t>
            </w:r>
          </w:p>
        </w:tc>
      </w:tr>
    </w:tbl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4 015575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1 618 184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2 348 655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2 348 655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3"/>
        <w:gridCol w:w="1203"/>
        <w:gridCol w:w="5647"/>
        <w:gridCol w:w="27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"/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4 052 195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2 725 619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организации дошкольного воспитания и обучения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2 221 438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2 165 821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2 090 004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в рамках развития городов и сельских населенных пунктов по Дорожной карте занятости 2020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3 610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6"/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"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9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263"/>
        <w:gridCol w:w="1715"/>
        <w:gridCol w:w="1715"/>
        <w:gridCol w:w="2972"/>
        <w:gridCol w:w="3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31"/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- 52 666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