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99563" w14:textId="d6995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21 сессии Актогайского районного маслихата от 11 апреля 2014 года № 197 "Об утверждении Правил оказания социальной помощи, установления размеров и определения перечня отдельных категорий нуждающихся граждан Актогайского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6 сессии Актогайского районного маслихата Карагандинской области от 28 сентября 2016 года № 60. Зарегистрировано Департаментом юстиции Карагандинской области 10 октября 2016 года № 3980. Утратило силу решением Актогайского районного маслихата Карагандинской области от 30 декабря 2020 года № 470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Актогайского районного маслихата Карагандинской области от 30.12.2020 № 470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21 сессии Актогайского районного маслихата от 11 апреля 2014 года № 197 "Об утверждении Правил оказания социальной помощи, установления размеров и определения перечня отдельных категорий нуждающихся граждан Актогайского района" (зарегистрировано в Реестре государственной регистрации нормативных правовых актов за № 2629, опубликовано 20 мая 2014 года в районной газете "Тоқырауын тынысы" № 21 (7441), 21 июля 2014 года в информационно-правовой системе "Әділет") следующее изменения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Актогайского района,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Касымхан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