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54f7a" w14:textId="f554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38 сессии Актогайского районного маслихата от 22 декабря 2015 года № 349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7 сессии Актогайского районного маслихата Карагандинской области от 12 октября 2016 года № 74. Зарегистрировано Департаментом юстиции Карагандинской области 17 октября 2016 года № 3990.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38 сессии Актогайского районного маслихата от 22 декабря 2015 года № 349 "О районном бюджете на 2016-2018 годы" (зарегистрировано в Реестре государственной регистрации нормативных правовых актов № 3606, опубликовано в газете "Тоқырауын тынысы" от 29 января 2016 года № 4(7532), в информационно-правовой системе "Әділет" 4 февраля 2016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2016-2018 годы согласно приложениям 1, 2, 3, 4, 5, 6, 7 в том числе на 2016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2881774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1316245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7057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- 8750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- 1549722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3046624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33152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47834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14682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198002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198002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47834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16650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166818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2016 год нормативы распределения доходов в районный бюджет в следующих размерах: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30 процентов;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инстранных граждан, не облагаемых у источника выплаты - 100 процентов;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резерв акимата Актогайского района на 2016 год в сумме 13861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Е.Отыншин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2016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2015 года № 349 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Доходы: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2881774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1316245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7057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5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6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1549722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3046624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504987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1864243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129285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89785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"/>
        <w:gridCol w:w="317"/>
        <w:gridCol w:w="2084"/>
        <w:gridCol w:w="1343"/>
        <w:gridCol w:w="3210"/>
        <w:gridCol w:w="4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4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8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2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442"/>
        <w:gridCol w:w="1871"/>
        <w:gridCol w:w="1871"/>
        <w:gridCol w:w="3433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1006"/>
        <w:gridCol w:w="1006"/>
        <w:gridCol w:w="1006"/>
        <w:gridCol w:w="4110"/>
        <w:gridCol w:w="4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0"/>
        </w:tc>
        <w:tc>
          <w:tcPr>
            <w:tcW w:w="4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-198002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2016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27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2016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5"/>
        <w:gridCol w:w="3375"/>
      </w:tblGrid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  <w:bookmarkEnd w:id="26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791554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6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743720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6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</w:t>
            </w:r>
          </w:p>
          <w:bookmarkEnd w:id="26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743720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6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бюджета:</w:t>
            </w:r>
          </w:p>
          <w:bookmarkEnd w:id="26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635 944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  <w:bookmarkEnd w:id="26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  <w:bookmarkEnd w:id="26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  <w:bookmarkEnd w:id="26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492 067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27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79 415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27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27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27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  <w:bookmarkEnd w:id="27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107 776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функций от местных исполнительных органов областей в местные исполнительные органы районов </w:t>
            </w:r>
          </w:p>
          <w:bookmarkEnd w:id="27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27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  <w:bookmarkEnd w:id="27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и улиц населенных пунктов</w:t>
            </w:r>
          </w:p>
          <w:bookmarkEnd w:id="27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  <w:bookmarkEnd w:id="27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ремонт объектов культуры</w:t>
            </w:r>
          </w:p>
          <w:bookmarkEnd w:id="28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1 985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ремонт объектов образование</w:t>
            </w:r>
          </w:p>
          <w:bookmarkEnd w:id="28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15 157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на ремонт объектов коммунально-инженерной инфраструктуры и благоустройство сельских населенных пунктов</w:t>
            </w:r>
          </w:p>
          <w:bookmarkEnd w:id="28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10 244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кредиты:</w:t>
            </w:r>
          </w:p>
          <w:bookmarkEnd w:id="28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47 834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28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2016 года № 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30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2016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956"/>
        <w:gridCol w:w="2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7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357971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29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295308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3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35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37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