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2992" w14:textId="25c29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Актогайского района в 2017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9 сессии Актогайского районного маслихата Карагандинской области от 21 декабря 2016 года № 91. Зарегистрировано Департаментом юстиции Карагандинской области 4 января 2017 года № 4078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меры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Актогайского района в 2017 году в виде подъемного пособия в сумме, равной семидесятикратному месячному расчетному показателю на момент подачи заявления и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