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1708" w14:textId="91f17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43 сессии Бухар-Жырауского районного маслихата от 22 декабря 2015 года № 5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8 сессии Бухар-Жырауского районного маслихата Карагандинской области от 8 ноября 2016 года № 4. Зарегистрировано Департаментом юстиции Карагандинской области 15 ноября 2016 года № 4023. Срок действия решения - до 1 января 2017 года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Бухар-Жырауского районного маслихата от 22 декабря 2015 года № 5 "О районном бюджете на 2016-2018 годы" (зарегистрировано в Реестре государственной регистрации нормативных правовых актов за № 3587, опубликовано в районной газете "Бұқар жырау жаршысы" № 2 от 16 января 2016 года, в информационно-правовой системе "Әділет" 13 января 2016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5 841 794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1 931 058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8 377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14 421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3 887 938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5 917 690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60 604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86 566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25 962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136 500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136 500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поступление займов – 86 566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31 365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81 299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Артыкбаева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осуществляющий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полномочия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Ргебаев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2016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</w:t>
            </w:r>
          </w:p>
        </w:tc>
      </w:tr>
    </w:tbl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5 841 794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1 931 058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726 591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543 280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3 887 938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3 887 938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3 887 938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"/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5 917 690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551 275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4 074 941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3 546 469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3 490 539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3 351 021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505 441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9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9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988"/>
        <w:gridCol w:w="989"/>
        <w:gridCol w:w="3976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3"/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2016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</w:t>
            </w:r>
          </w:p>
        </w:tc>
      </w:tr>
    </w:tbl>
    <w:bookmarkStart w:name="z27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2016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2 669 712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5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2 023 424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1 735 762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1 700 447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1 638 767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73 410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66 759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2021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96 190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139 024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40 279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ноября 2016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</w:t>
            </w:r>
          </w:p>
        </w:tc>
      </w:tr>
    </w:tbl>
    <w:bookmarkStart w:name="z400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по селам, поселкам, сельским округам на 2016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6"/>
        <w:gridCol w:w="493"/>
        <w:gridCol w:w="1040"/>
        <w:gridCol w:w="1040"/>
        <w:gridCol w:w="3510"/>
        <w:gridCol w:w="2000"/>
        <w:gridCol w:w="1725"/>
        <w:gridCol w:w="17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"/>
        </w:tc>
        <w:tc>
          <w:tcPr>
            <w:tcW w:w="2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Габидена Мустафина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512 568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47 119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3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382 757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382 757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382 757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382 757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4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36 104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6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7"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bookmarkStart w:name="z43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5"/>
        <w:gridCol w:w="1064"/>
        <w:gridCol w:w="1064"/>
        <w:gridCol w:w="3590"/>
        <w:gridCol w:w="1764"/>
        <w:gridCol w:w="1765"/>
        <w:gridCol w:w="1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4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5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6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5"/>
        <w:gridCol w:w="1064"/>
        <w:gridCol w:w="1064"/>
        <w:gridCol w:w="3590"/>
        <w:gridCol w:w="1764"/>
        <w:gridCol w:w="1765"/>
        <w:gridCol w:w="1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13 366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5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5"/>
        <w:gridCol w:w="1064"/>
        <w:gridCol w:w="1064"/>
        <w:gridCol w:w="3590"/>
        <w:gridCol w:w="1764"/>
        <w:gridCol w:w="1765"/>
        <w:gridCol w:w="1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4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5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6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5"/>
        <w:gridCol w:w="1064"/>
        <w:gridCol w:w="1064"/>
        <w:gridCol w:w="3590"/>
        <w:gridCol w:w="1764"/>
        <w:gridCol w:w="1765"/>
        <w:gridCol w:w="1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4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15 617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5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6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5"/>
        <w:gridCol w:w="1064"/>
        <w:gridCol w:w="1064"/>
        <w:gridCol w:w="3590"/>
        <w:gridCol w:w="1764"/>
        <w:gridCol w:w="1765"/>
        <w:gridCol w:w="1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4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5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6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5"/>
        <w:gridCol w:w="1064"/>
        <w:gridCol w:w="1064"/>
        <w:gridCol w:w="3590"/>
        <w:gridCol w:w="1764"/>
        <w:gridCol w:w="1765"/>
        <w:gridCol w:w="1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Жанаталап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4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5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6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9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5"/>
        <w:gridCol w:w="1064"/>
        <w:gridCol w:w="1064"/>
        <w:gridCol w:w="3590"/>
        <w:gridCol w:w="1764"/>
        <w:gridCol w:w="1765"/>
        <w:gridCol w:w="1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4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5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6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9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5"/>
        <w:gridCol w:w="1064"/>
        <w:gridCol w:w="1064"/>
        <w:gridCol w:w="3590"/>
        <w:gridCol w:w="1764"/>
        <w:gridCol w:w="1765"/>
        <w:gridCol w:w="1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11 322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9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0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1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2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05"/>
        <w:gridCol w:w="1064"/>
        <w:gridCol w:w="1064"/>
        <w:gridCol w:w="3590"/>
        <w:gridCol w:w="1764"/>
        <w:gridCol w:w="1765"/>
        <w:gridCol w:w="17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Уштобинского сельского округа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14 507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8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9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0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1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2"/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708"/>
        <w:gridCol w:w="1492"/>
        <w:gridCol w:w="1492"/>
        <w:gridCol w:w="5035"/>
        <w:gridCol w:w="2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3"/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14 307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8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9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0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1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2"/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