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aa49" w14:textId="176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Белагаш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Белагашского сельского округа Бухар-Жырауского района Карагандинской области от 30 мая 2016 года № 3. Зарегистрировано Департаментом юстиции Карагандинской области 30 июня 2016 года № 3884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Белагашского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Хорошевская села Белагаш – на улицу Кошена Елеуова.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Белагашского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Купенов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