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fa7d" w14:textId="30ef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Суыксу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Суыксу Бухар-Жырауского района Карагандинской области от 31 мая 2016 года № 3. Зарегистрировано Департаментом юстиции Карагандинской области 27 июня 2016 года № 3870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 – 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села Суыксу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Переименовать улицу Энгельса села Суыксу – на улицу Женис, улицу Ленина села Суыксу – на улицу Бейбитшилик, улицу Октябрь села Суыксу – на улицу Букар жырау.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Суыксу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