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0660b" w14:textId="a2066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служебного удостоверения государственного учреждения "Аппарат Жанааркинского районного маслихата" и его описания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IV сессии Жанааркинского районного маслихата Карагандинской области от 9 сентября 2016 года № 4/44. Зарегистрировано Департаментом юстиции Карагандинской области 10 октября 2016 года № 3978. Утратило силу решением Жанааркинского районного маслихата Карагандинской области от 12 июня 2020 года № 53/370</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Жанааркинского районного маслихата Карагандинской области от 12.06.2020 № 53/370 (вводится в действие со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службе Республики Казахстан" от 23 ноября 2015 года, районный маслихат </w:t>
      </w:r>
      <w:r>
        <w:rPr>
          <w:rFonts w:ascii="Times New Roman"/>
          <w:b/>
          <w:i w:val="false"/>
          <w:color w:val="000000"/>
          <w:sz w:val="28"/>
        </w:rPr>
        <w:t>РЕШИЛ:</w:t>
      </w:r>
    </w:p>
    <w:bookmarkEnd w:id="0"/>
    <w:bookmarkStart w:name="z4"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выдачи служебного удостоверения государственного учреждения "Аппарат Жанааркинского районного маслихата" и его описание. </w:t>
      </w:r>
    </w:p>
    <w:bookmarkEnd w:id="1"/>
    <w:bookmarkStart w:name="z5" w:id="2"/>
    <w:p>
      <w:pPr>
        <w:spacing w:after="0"/>
        <w:ind w:left="0"/>
        <w:jc w:val="both"/>
      </w:pPr>
      <w:r>
        <w:rPr>
          <w:rFonts w:ascii="Times New Roman"/>
          <w:b w:val="false"/>
          <w:i w:val="false"/>
          <w:color w:val="000000"/>
          <w:sz w:val="28"/>
        </w:rPr>
        <w:t>
      2. Настоящее решение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IV внеочередной</w:t>
            </w:r>
            <w:r>
              <w:br/>
            </w:r>
            <w:r>
              <w:rPr>
                <w:rFonts w:ascii="Times New Roman"/>
                <w:b w:val="false"/>
                <w:i/>
                <w:color w:val="000000"/>
                <w:sz w:val="20"/>
              </w:rPr>
              <w:t>сессии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Мусаев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Имантусупов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решением Жанааркинского</w:t>
            </w:r>
            <w:r>
              <w:br/>
            </w:r>
            <w:r>
              <w:rPr>
                <w:rFonts w:ascii="Times New Roman"/>
                <w:b w:val="false"/>
                <w:i w:val="false"/>
                <w:color w:val="000000"/>
                <w:sz w:val="20"/>
              </w:rPr>
              <w:t>районного маслихата №4/44</w:t>
            </w:r>
            <w:r>
              <w:br/>
            </w:r>
            <w:r>
              <w:rPr>
                <w:rFonts w:ascii="Times New Roman"/>
                <w:b w:val="false"/>
                <w:i w:val="false"/>
                <w:color w:val="000000"/>
                <w:sz w:val="20"/>
              </w:rPr>
              <w:t>от 9 сентября 2016 года</w:t>
            </w:r>
          </w:p>
        </w:tc>
      </w:tr>
    </w:tbl>
    <w:bookmarkStart w:name="z9" w:id="3"/>
    <w:p>
      <w:pPr>
        <w:spacing w:after="0"/>
        <w:ind w:left="0"/>
        <w:jc w:val="left"/>
      </w:pPr>
      <w:r>
        <w:rPr>
          <w:rFonts w:ascii="Times New Roman"/>
          <w:b/>
          <w:i w:val="false"/>
          <w:color w:val="000000"/>
        </w:rPr>
        <w:t xml:space="preserve"> Правила выдачи служебного удостоверения государственного учреждения "Аппарат Жанааркинского районного маслихата" и его описание </w:t>
      </w:r>
    </w:p>
    <w:bookmarkEnd w:id="3"/>
    <w:bookmarkStart w:name="z10" w:id="4"/>
    <w:p>
      <w:pPr>
        <w:spacing w:after="0"/>
        <w:ind w:left="0"/>
        <w:jc w:val="both"/>
      </w:pPr>
      <w:r>
        <w:rPr>
          <w:rFonts w:ascii="Times New Roman"/>
          <w:b w:val="false"/>
          <w:i w:val="false"/>
          <w:color w:val="000000"/>
          <w:sz w:val="28"/>
        </w:rPr>
        <w:t xml:space="preserve">
      1. Настоящие Правила выдачи служебного удостоверения государственного учреждения "Аппарат Жанааркинского районного маслихата" и его описание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30 Закона Республики Казахстан от 23 ноября 2015 года "О государственной службе Республики Казахстан" и определяют порядок выдачи служебного удостоверения государственного учреждения "Аппарат Жанааркинского районного маслихата" и его описание.</w:t>
      </w:r>
    </w:p>
    <w:bookmarkEnd w:id="4"/>
    <w:bookmarkStart w:name="z11" w:id="5"/>
    <w:p>
      <w:pPr>
        <w:spacing w:after="0"/>
        <w:ind w:left="0"/>
        <w:jc w:val="both"/>
      </w:pPr>
      <w:r>
        <w:rPr>
          <w:rFonts w:ascii="Times New Roman"/>
          <w:b w:val="false"/>
          <w:i w:val="false"/>
          <w:color w:val="000000"/>
          <w:sz w:val="28"/>
        </w:rPr>
        <w:t>
      2. Служебное удостоверение (далее – удостоверение) является официальным документом, подтверждающим занимаемую административным государственным служащим должность в государственном учреждении "Аппарат Жанааркинского районного маслихата".</w:t>
      </w:r>
    </w:p>
    <w:bookmarkEnd w:id="5"/>
    <w:bookmarkStart w:name="z12" w:id="6"/>
    <w:p>
      <w:pPr>
        <w:spacing w:after="0"/>
        <w:ind w:left="0"/>
        <w:jc w:val="both"/>
      </w:pPr>
      <w:r>
        <w:rPr>
          <w:rFonts w:ascii="Times New Roman"/>
          <w:b w:val="false"/>
          <w:i w:val="false"/>
          <w:color w:val="000000"/>
          <w:sz w:val="28"/>
        </w:rPr>
        <w:t>
      3. Удостоверение предусмотрено одного вида в переплете из искусственной кожи.</w:t>
      </w:r>
    </w:p>
    <w:bookmarkEnd w:id="6"/>
    <w:bookmarkStart w:name="z13" w:id="7"/>
    <w:p>
      <w:pPr>
        <w:spacing w:after="0"/>
        <w:ind w:left="0"/>
        <w:jc w:val="both"/>
      </w:pPr>
      <w:r>
        <w:rPr>
          <w:rFonts w:ascii="Times New Roman"/>
          <w:b w:val="false"/>
          <w:i w:val="false"/>
          <w:color w:val="000000"/>
          <w:sz w:val="28"/>
        </w:rPr>
        <w:t>
      4. Удостоверение выдается в установленном порядке за подписью секретаря Жанааркинского районного маслихата.</w:t>
      </w:r>
    </w:p>
    <w:bookmarkEnd w:id="7"/>
    <w:bookmarkStart w:name="z14" w:id="8"/>
    <w:p>
      <w:pPr>
        <w:spacing w:after="0"/>
        <w:ind w:left="0"/>
        <w:jc w:val="both"/>
      </w:pPr>
      <w:r>
        <w:rPr>
          <w:rFonts w:ascii="Times New Roman"/>
          <w:b w:val="false"/>
          <w:i w:val="false"/>
          <w:color w:val="000000"/>
          <w:sz w:val="28"/>
        </w:rPr>
        <w:t>
      5. Удостоверения выдаются при назначении на должность, перемещении (переназначении), порче, утере.</w:t>
      </w:r>
    </w:p>
    <w:bookmarkEnd w:id="8"/>
    <w:bookmarkStart w:name="z15" w:id="9"/>
    <w:p>
      <w:pPr>
        <w:spacing w:after="0"/>
        <w:ind w:left="0"/>
        <w:jc w:val="both"/>
      </w:pPr>
      <w:r>
        <w:rPr>
          <w:rFonts w:ascii="Times New Roman"/>
          <w:b w:val="false"/>
          <w:i w:val="false"/>
          <w:color w:val="000000"/>
          <w:sz w:val="28"/>
        </w:rPr>
        <w:t>
      6. При освобождении от занимаемой должности, увольнении, перемещении (переназначении), работники, в течение трех рабочих дней со дня вынесения соответствующего распоряжения сдают удостоверения по месту его получения.</w:t>
      </w:r>
    </w:p>
    <w:bookmarkEnd w:id="9"/>
    <w:bookmarkStart w:name="z16" w:id="10"/>
    <w:p>
      <w:pPr>
        <w:spacing w:after="0"/>
        <w:ind w:left="0"/>
        <w:jc w:val="both"/>
      </w:pPr>
      <w:r>
        <w:rPr>
          <w:rFonts w:ascii="Times New Roman"/>
          <w:b w:val="false"/>
          <w:i w:val="false"/>
          <w:color w:val="000000"/>
          <w:sz w:val="28"/>
        </w:rPr>
        <w:t xml:space="preserve">
      7. Учет выдачи и возврата удостоверений осуществляется в журнале выдачи и возврата удостоверений, который пронумеровывается и прошнуровывается,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0"/>
    <w:bookmarkStart w:name="z17" w:id="11"/>
    <w:p>
      <w:pPr>
        <w:spacing w:after="0"/>
        <w:ind w:left="0"/>
        <w:jc w:val="both"/>
      </w:pPr>
      <w:r>
        <w:rPr>
          <w:rFonts w:ascii="Times New Roman"/>
          <w:b w:val="false"/>
          <w:i w:val="false"/>
          <w:color w:val="000000"/>
          <w:sz w:val="28"/>
        </w:rPr>
        <w:t>
      8. Учет выдачи и возврата удостоверений ведется руководителем аппарата маслихата.</w:t>
      </w:r>
    </w:p>
    <w:bookmarkEnd w:id="11"/>
    <w:bookmarkStart w:name="z18" w:id="12"/>
    <w:p>
      <w:pPr>
        <w:spacing w:after="0"/>
        <w:ind w:left="0"/>
        <w:jc w:val="both"/>
      </w:pPr>
      <w:r>
        <w:rPr>
          <w:rFonts w:ascii="Times New Roman"/>
          <w:b w:val="false"/>
          <w:i w:val="false"/>
          <w:color w:val="000000"/>
          <w:sz w:val="28"/>
        </w:rPr>
        <w:t xml:space="preserve">
      9. Списание и уничтожение удостоверений производится руководителем аппарата маслихата с составлением акта на списание и уничтожение удостоверений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2"/>
    <w:bookmarkStart w:name="z19" w:id="13"/>
    <w:p>
      <w:pPr>
        <w:spacing w:after="0"/>
        <w:ind w:left="0"/>
        <w:jc w:val="both"/>
      </w:pPr>
      <w:r>
        <w:rPr>
          <w:rFonts w:ascii="Times New Roman"/>
          <w:b w:val="false"/>
          <w:i w:val="false"/>
          <w:color w:val="000000"/>
          <w:sz w:val="28"/>
        </w:rPr>
        <w:t>
      10. В случае утраты или порчи удостоверения работник в течение трех рабочих дней в письменной форме сообщает руководителю аппарата маслихата.</w:t>
      </w:r>
    </w:p>
    <w:bookmarkEnd w:id="13"/>
    <w:bookmarkStart w:name="z20" w:id="14"/>
    <w:p>
      <w:pPr>
        <w:spacing w:after="0"/>
        <w:ind w:left="0"/>
        <w:jc w:val="both"/>
      </w:pPr>
      <w:r>
        <w:rPr>
          <w:rFonts w:ascii="Times New Roman"/>
          <w:b w:val="false"/>
          <w:i w:val="false"/>
          <w:color w:val="000000"/>
          <w:sz w:val="28"/>
        </w:rPr>
        <w:t>
      11. Лицо, утерявшее удостоверение, направляет на опубликование в средствах местной массовой информации информацию о недействительности утерянного удостоверения.</w:t>
      </w:r>
    </w:p>
    <w:bookmarkEnd w:id="14"/>
    <w:bookmarkStart w:name="z21" w:id="15"/>
    <w:p>
      <w:pPr>
        <w:spacing w:after="0"/>
        <w:ind w:left="0"/>
        <w:jc w:val="both"/>
      </w:pPr>
      <w:r>
        <w:rPr>
          <w:rFonts w:ascii="Times New Roman"/>
          <w:b w:val="false"/>
          <w:i w:val="false"/>
          <w:color w:val="000000"/>
          <w:sz w:val="28"/>
        </w:rPr>
        <w:t>
      12. По каждому факту утери, порчи служебного удостоверения, произошедшего в результате недобросовестного его хранения, а также передачи служебного удостоверения другим лицам, использования служебного удостоверения в личных внеслужебных целях, руководителем аппарата в установленном порядке рассматривается необходимость проведения служебного расследования.</w:t>
      </w:r>
    </w:p>
    <w:bookmarkEnd w:id="15"/>
    <w:bookmarkStart w:name="z22" w:id="16"/>
    <w:p>
      <w:pPr>
        <w:spacing w:after="0"/>
        <w:ind w:left="0"/>
        <w:jc w:val="both"/>
      </w:pPr>
      <w:r>
        <w:rPr>
          <w:rFonts w:ascii="Times New Roman"/>
          <w:b w:val="false"/>
          <w:i w:val="false"/>
          <w:color w:val="000000"/>
          <w:sz w:val="28"/>
        </w:rPr>
        <w:t xml:space="preserve">
      13. Обложка служебного удостоверения состоит из искусственной кожи синего (бирюзового) цвета, размером 19 см х 6,5 см (в развернутом состоянии). На лицевой стороне удостоверения по центру расположено изображение Государственного Герба Республики Казахстан золотистого цвета, ниже типографским шрифтом выполнена надпись "КУӘЛІК", "УДОСТОВЕРЕНИЕ". На внутренней стороне удостоверения на белом фоне изображен защитный тангир голубого цвета с использованием скрытой формы солнца и парящего орла в круге. В верхней части размещены надписи государственное учреждение "Аппарат Жанааркинского районного маслихата" (на казахском и русском языках), под ними, отделяющиеся от текста синей отбивочной полосой, надписи "ҚАЗАҚСТАН РЕСПУБЛИКАСЫ". На левой стороне: фотография (анфас, цветная) размером 2,5 х 3,5 см. На правой стороне: изображение Государственного Герба Республики Казахстан на голубом фоне размером 3 х 4 см, под гербом надпись лазурного цвета "ҚАЗАҚСТАН" и текст на русском языке. Ниже указывается срок действия удостоверения. </w:t>
      </w:r>
    </w:p>
    <w:bookmarkEnd w:id="16"/>
    <w:bookmarkStart w:name="z23" w:id="17"/>
    <w:p>
      <w:pPr>
        <w:spacing w:after="0"/>
        <w:ind w:left="0"/>
        <w:jc w:val="both"/>
      </w:pPr>
      <w:r>
        <w:rPr>
          <w:rFonts w:ascii="Times New Roman"/>
          <w:b w:val="false"/>
          <w:i w:val="false"/>
          <w:color w:val="000000"/>
          <w:sz w:val="28"/>
        </w:rPr>
        <w:t>
      14. Удостоверения заверяются подписью секретаря Жанааркинского районного маслихата и скрепляются оттиском гербовой печати.</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к Правилам выдачи служебного</w:t>
            </w:r>
            <w:r>
              <w:br/>
            </w:r>
            <w:r>
              <w:rPr>
                <w:rFonts w:ascii="Times New Roman"/>
                <w:b w:val="false"/>
                <w:i w:val="false"/>
                <w:color w:val="000000"/>
                <w:sz w:val="20"/>
              </w:rPr>
              <w:t xml:space="preserve">удостоверения государственного учреждения </w:t>
            </w:r>
            <w:r>
              <w:br/>
            </w:r>
            <w:r>
              <w:rPr>
                <w:rFonts w:ascii="Times New Roman"/>
                <w:b w:val="false"/>
                <w:i w:val="false"/>
                <w:color w:val="000000"/>
                <w:sz w:val="20"/>
              </w:rPr>
              <w:t xml:space="preserve">"Аппарат Жанааркинского районного маслихата" </w:t>
            </w:r>
            <w:r>
              <w:br/>
            </w:r>
            <w:r>
              <w:rPr>
                <w:rFonts w:ascii="Times New Roman"/>
                <w:b w:val="false"/>
                <w:i w:val="false"/>
                <w:color w:val="000000"/>
                <w:sz w:val="20"/>
              </w:rPr>
              <w:t>и его описанию</w:t>
            </w:r>
          </w:p>
        </w:tc>
      </w:tr>
    </w:tbl>
    <w:bookmarkStart w:name="z25" w:id="18"/>
    <w:p>
      <w:pPr>
        <w:spacing w:after="0"/>
        <w:ind w:left="0"/>
        <w:jc w:val="both"/>
      </w:pPr>
      <w:r>
        <w:rPr>
          <w:rFonts w:ascii="Times New Roman"/>
          <w:b w:val="false"/>
          <w:i w:val="false"/>
          <w:color w:val="000000"/>
          <w:sz w:val="28"/>
        </w:rPr>
        <w:t>
      Форма</w:t>
      </w:r>
    </w:p>
    <w:bookmarkEnd w:id="18"/>
    <w:bookmarkStart w:name="z26" w:id="19"/>
    <w:p>
      <w:pPr>
        <w:spacing w:after="0"/>
        <w:ind w:left="0"/>
        <w:jc w:val="left"/>
      </w:pPr>
      <w:r>
        <w:rPr>
          <w:rFonts w:ascii="Times New Roman"/>
          <w:b/>
          <w:i w:val="false"/>
          <w:color w:val="000000"/>
        </w:rPr>
        <w:t xml:space="preserve"> Журнал выдачи и возврата служебных удостоверений государственного учреждения "Аппарат Жанааркинского районного маслихата"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7"/>
        <w:gridCol w:w="944"/>
        <w:gridCol w:w="944"/>
        <w:gridCol w:w="944"/>
        <w:gridCol w:w="2398"/>
        <w:gridCol w:w="944"/>
        <w:gridCol w:w="2399"/>
      </w:tblGrid>
      <w:tr>
        <w:trPr>
          <w:trHeight w:val="30" w:hRule="atLeast"/>
        </w:trPr>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0"/>
          <w:p>
            <w:pPr>
              <w:spacing w:after="20"/>
              <w:ind w:left="20"/>
              <w:jc w:val="both"/>
            </w:pPr>
            <w:r>
              <w:rPr>
                <w:rFonts w:ascii="Times New Roman"/>
                <w:b w:val="false"/>
                <w:i w:val="false"/>
                <w:color w:val="000000"/>
                <w:sz w:val="20"/>
              </w:rPr>
              <w:t>
Фамилия, имя, отчество (при наличии)</w:t>
            </w:r>
            <w:r>
              <w:br/>
            </w:r>
            <w:r>
              <w:rPr>
                <w:rFonts w:ascii="Times New Roman"/>
                <w:b w:val="false"/>
                <w:i w:val="false"/>
                <w:color w:val="000000"/>
                <w:sz w:val="20"/>
              </w:rPr>
              <w:t>
 </w:t>
            </w:r>
          </w:p>
          <w:bookmarkEnd w:id="20"/>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1"/>
          <w:p>
            <w:pPr>
              <w:spacing w:after="20"/>
              <w:ind w:left="20"/>
              <w:jc w:val="both"/>
            </w:pPr>
            <w:r>
              <w:rPr>
                <w:rFonts w:ascii="Times New Roman"/>
                <w:b w:val="false"/>
                <w:i w:val="false"/>
                <w:color w:val="000000"/>
                <w:sz w:val="20"/>
              </w:rPr>
              <w:t>
Занимаемая должность</w:t>
            </w:r>
            <w:r>
              <w:br/>
            </w:r>
            <w:r>
              <w:rPr>
                <w:rFonts w:ascii="Times New Roman"/>
                <w:b w:val="false"/>
                <w:i w:val="false"/>
                <w:color w:val="000000"/>
                <w:sz w:val="20"/>
              </w:rPr>
              <w:t>
 </w:t>
            </w:r>
          </w:p>
          <w:bookmarkEnd w:id="21"/>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2"/>
          <w:p>
            <w:pPr>
              <w:spacing w:after="20"/>
              <w:ind w:left="20"/>
              <w:jc w:val="both"/>
            </w:pPr>
            <w:r>
              <w:rPr>
                <w:rFonts w:ascii="Times New Roman"/>
                <w:b w:val="false"/>
                <w:i w:val="false"/>
                <w:color w:val="000000"/>
                <w:sz w:val="20"/>
              </w:rPr>
              <w:t>
№ удостоверения</w:t>
            </w:r>
            <w:r>
              <w:br/>
            </w:r>
            <w:r>
              <w:br/>
            </w:r>
            <w:r>
              <w:rPr>
                <w:rFonts w:ascii="Times New Roman"/>
                <w:b w:val="false"/>
                <w:i w:val="false"/>
                <w:color w:val="000000"/>
                <w:sz w:val="20"/>
              </w:rPr>
              <w:t>
 </w:t>
            </w:r>
          </w:p>
          <w:bookmarkEnd w:id="22"/>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Дата выдачи</w:t>
            </w:r>
            <w:r>
              <w:br/>
            </w:r>
            <w:r>
              <w:br/>
            </w:r>
            <w:r>
              <w:rPr>
                <w:rFonts w:ascii="Times New Roman"/>
                <w:b w:val="false"/>
                <w:i w:val="false"/>
                <w:color w:val="000000"/>
                <w:sz w:val="20"/>
              </w:rPr>
              <w:t>
 </w:t>
            </w:r>
          </w:p>
          <w:bookmarkEnd w:id="23"/>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работника, кому выдано удостоверение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4"/>
          <w:p>
            <w:pPr>
              <w:spacing w:after="20"/>
              <w:ind w:left="20"/>
              <w:jc w:val="both"/>
            </w:pPr>
            <w:r>
              <w:rPr>
                <w:rFonts w:ascii="Times New Roman"/>
                <w:b w:val="false"/>
                <w:i w:val="false"/>
                <w:color w:val="000000"/>
                <w:sz w:val="20"/>
              </w:rPr>
              <w:t>
Дата возврата</w:t>
            </w:r>
            <w:r>
              <w:br/>
            </w:r>
            <w:r>
              <w:br/>
            </w:r>
            <w:r>
              <w:rPr>
                <w:rFonts w:ascii="Times New Roman"/>
                <w:b w:val="false"/>
                <w:i w:val="false"/>
                <w:color w:val="000000"/>
                <w:sz w:val="20"/>
              </w:rPr>
              <w:t>
 </w:t>
            </w:r>
          </w:p>
          <w:bookmarkEnd w:id="24"/>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работника, кто сдал удостоверение</w:t>
            </w:r>
          </w:p>
        </w:tc>
      </w:tr>
    </w:tbl>
    <w:bookmarkStart w:name="z32" w:id="25"/>
    <w:p>
      <w:pPr>
        <w:spacing w:after="0"/>
        <w:ind w:left="0"/>
        <w:jc w:val="both"/>
      </w:pPr>
      <w:r>
        <w:rPr>
          <w:rFonts w:ascii="Times New Roman"/>
          <w:b w:val="false"/>
          <w:i w:val="false"/>
          <w:color w:val="000000"/>
          <w:sz w:val="28"/>
        </w:rPr>
        <w:t>
      Примечание: журнал должен быть прошнурован, пронумерован.</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выдачи служебного</w:t>
            </w:r>
            <w:r>
              <w:br/>
            </w:r>
            <w:r>
              <w:rPr>
                <w:rFonts w:ascii="Times New Roman"/>
                <w:b w:val="false"/>
                <w:i w:val="false"/>
                <w:color w:val="000000"/>
                <w:sz w:val="20"/>
              </w:rPr>
              <w:t xml:space="preserve">удостоверения государственного учреждения </w:t>
            </w:r>
            <w:r>
              <w:br/>
            </w:r>
            <w:r>
              <w:rPr>
                <w:rFonts w:ascii="Times New Roman"/>
                <w:b w:val="false"/>
                <w:i w:val="false"/>
                <w:color w:val="000000"/>
                <w:sz w:val="20"/>
              </w:rPr>
              <w:t>"Аппарат Жанааркинского районного маслихата"</w:t>
            </w:r>
            <w:r>
              <w:br/>
            </w:r>
            <w:r>
              <w:rPr>
                <w:rFonts w:ascii="Times New Roman"/>
                <w:b w:val="false"/>
                <w:i w:val="false"/>
                <w:color w:val="000000"/>
                <w:sz w:val="20"/>
              </w:rPr>
              <w:t>и его описанию</w:t>
            </w:r>
          </w:p>
        </w:tc>
      </w:tr>
    </w:tbl>
    <w:bookmarkStart w:name="z34" w:id="26"/>
    <w:p>
      <w:pPr>
        <w:spacing w:after="0"/>
        <w:ind w:left="0"/>
        <w:jc w:val="both"/>
      </w:pPr>
      <w:r>
        <w:rPr>
          <w:rFonts w:ascii="Times New Roman"/>
          <w:b w:val="false"/>
          <w:i w:val="false"/>
          <w:color w:val="000000"/>
          <w:sz w:val="28"/>
        </w:rPr>
        <w:t>
      Форма</w:t>
      </w:r>
    </w:p>
    <w:bookmarkEnd w:id="26"/>
    <w:bookmarkStart w:name="z35" w:id="27"/>
    <w:p>
      <w:pPr>
        <w:spacing w:after="0"/>
        <w:ind w:left="0"/>
        <w:jc w:val="left"/>
      </w:pPr>
      <w:r>
        <w:rPr>
          <w:rFonts w:ascii="Times New Roman"/>
          <w:b/>
          <w:i w:val="false"/>
          <w:color w:val="000000"/>
        </w:rPr>
        <w:t xml:space="preserve"> Наименование организации</w:t>
      </w:r>
    </w:p>
    <w:bookmarkEnd w:id="27"/>
    <w:bookmarkStart w:name="z36" w:id="28"/>
    <w:p>
      <w:pPr>
        <w:spacing w:after="0"/>
        <w:ind w:left="0"/>
        <w:jc w:val="left"/>
      </w:pPr>
      <w:r>
        <w:rPr>
          <w:rFonts w:ascii="Times New Roman"/>
          <w:b/>
          <w:i w:val="false"/>
          <w:color w:val="000000"/>
        </w:rPr>
        <w:t xml:space="preserve"> АКТ № ________</w:t>
      </w:r>
    </w:p>
    <w:bookmarkEnd w:id="28"/>
    <w:bookmarkStart w:name="z37" w:id="29"/>
    <w:p>
      <w:pPr>
        <w:spacing w:after="0"/>
        <w:ind w:left="0"/>
        <w:jc w:val="both"/>
      </w:pPr>
      <w:r>
        <w:rPr>
          <w:rFonts w:ascii="Times New Roman"/>
          <w:b w:val="false"/>
          <w:i w:val="false"/>
          <w:color w:val="000000"/>
          <w:sz w:val="28"/>
        </w:rPr>
        <w:t xml:space="preserve">
      ____________________ ________ </w:t>
      </w:r>
      <w:r>
        <w:br/>
      </w:r>
      <w:r>
        <w:rPr>
          <w:rFonts w:ascii="Times New Roman"/>
          <w:b w:val="false"/>
          <w:i w:val="false"/>
          <w:color w:val="000000"/>
          <w:sz w:val="28"/>
        </w:rPr>
        <w:t xml:space="preserve">место составления                                                              дата </w:t>
      </w:r>
    </w:p>
    <w:bookmarkEnd w:id="29"/>
    <w:bookmarkStart w:name="z38" w:id="30"/>
    <w:p>
      <w:pPr>
        <w:spacing w:after="0"/>
        <w:ind w:left="0"/>
        <w:jc w:val="both"/>
      </w:pPr>
      <w:r>
        <w:rPr>
          <w:rFonts w:ascii="Times New Roman"/>
          <w:b w:val="false"/>
          <w:i w:val="false"/>
          <w:color w:val="000000"/>
          <w:sz w:val="28"/>
        </w:rPr>
        <w:t xml:space="preserve">
      Мы, нижеподписавшиеся (не менее 3 работников, указать фамилию, имя, отчество (при наличии), занимаемую должность), составили настоящий акт по списанию и уничтожению служебных удостоверений работников государственного учреждения "Аппарат Жанааркинского районного маслихата" на основании </w:t>
      </w:r>
      <w:r>
        <w:rPr>
          <w:rFonts w:ascii="Times New Roman"/>
          <w:b w:val="false"/>
          <w:i w:val="false"/>
          <w:color w:val="000000"/>
          <w:sz w:val="28"/>
        </w:rPr>
        <w:t>пункта 9</w:t>
      </w:r>
      <w:r>
        <w:rPr>
          <w:rFonts w:ascii="Times New Roman"/>
          <w:b w:val="false"/>
          <w:i w:val="false"/>
          <w:color w:val="000000"/>
          <w:sz w:val="28"/>
        </w:rPr>
        <w:t xml:space="preserve"> Правил выдачи служебного удостоверения, в связи с увольнением, переводом на другую должность.</w:t>
      </w:r>
    </w:p>
    <w:bookmarkEnd w:id="30"/>
    <w:bookmarkStart w:name="z39" w:id="31"/>
    <w:p>
      <w:pPr>
        <w:spacing w:after="0"/>
        <w:ind w:left="0"/>
        <w:jc w:val="both"/>
      </w:pPr>
      <w:r>
        <w:rPr>
          <w:rFonts w:ascii="Times New Roman"/>
          <w:b w:val="false"/>
          <w:i w:val="false"/>
          <w:color w:val="000000"/>
          <w:sz w:val="28"/>
        </w:rPr>
        <w:t>
      Фамилия, имя, отчество (при наличии) наименование должности подпись</w:t>
      </w:r>
    </w:p>
    <w:bookmarkEnd w:id="31"/>
    <w:bookmarkStart w:name="z40" w:id="32"/>
    <w:p>
      <w:pPr>
        <w:spacing w:after="0"/>
        <w:ind w:left="0"/>
        <w:jc w:val="both"/>
      </w:pPr>
      <w:r>
        <w:rPr>
          <w:rFonts w:ascii="Times New Roman"/>
          <w:b w:val="false"/>
          <w:i w:val="false"/>
          <w:color w:val="000000"/>
          <w:sz w:val="28"/>
        </w:rPr>
        <w:t>
      Фамилия, имя, отчество (при наличии) наименование должности подпись</w:t>
      </w:r>
    </w:p>
    <w:bookmarkEnd w:id="32"/>
    <w:bookmarkStart w:name="z41" w:id="33"/>
    <w:p>
      <w:pPr>
        <w:spacing w:after="0"/>
        <w:ind w:left="0"/>
        <w:jc w:val="both"/>
      </w:pPr>
      <w:r>
        <w:rPr>
          <w:rFonts w:ascii="Times New Roman"/>
          <w:b w:val="false"/>
          <w:i w:val="false"/>
          <w:color w:val="000000"/>
          <w:sz w:val="28"/>
        </w:rPr>
        <w:t>
      Фамилия, имя, отчество (при наличии) наименование должности подпись</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