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edf8" w14:textId="2dbe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XLIV сессии Каркаралинского районного маслихата от 24 декабря 2015 года № 44/387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 сессии Каркаралинского районного маслихата Карагандинской области от 7 октября 2016 года № VI-7/58. Зарегистрировано Департаментом юстиции Карагандинской области 17 октября 2016 года № 3991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XLIV сессии Каркаралинского районного маслихата от 24 декабря 2015 года № 44/387 "О районном бюджете на 2016-2018 годы" (зарегистрировано в Реестре государственной регистрации нормативных правовых актов № 3611, опубликовано в газете "Қарқаралы" от 16 января 2016 года № 5-6 (11440), в информационно-правовой системе "Әділет" 28 января 2016 года),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4306141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565150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18327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12221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3710443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4409684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6332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12726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6394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109875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109875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12726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7650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104799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Утвердить резерв акимата района на 2016 год в сумме 8500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7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2016 года № VI-7/58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44/387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Прочие услуги в сфере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199"/>
        <w:gridCol w:w="1200"/>
        <w:gridCol w:w="1200"/>
        <w:gridCol w:w="5159"/>
        <w:gridCol w:w="23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2"/>
        <w:gridCol w:w="882"/>
        <w:gridCol w:w="882"/>
        <w:gridCol w:w="4319"/>
        <w:gridCol w:w="44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2016 года № VI-7/58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44/387</w:t>
            </w:r>
          </w:p>
        </w:tc>
      </w:tr>
    </w:tbl>
    <w:bookmarkStart w:name="z28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3"/>
        <w:gridCol w:w="4167"/>
      </w:tblGrid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компенсации потерь местных бюджетов и экономической стабильности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компенсации потерь местных бюджетов и экономической стабильности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компенсации потерь местных бюджетов и экономической стабильности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автомобильных дорог районного значения (улиц города)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компенсации потерь местных бюджетов и экономической стабильности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компенсации потерь местных бюджетов и экономической стабильности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компенсации потерь местных бюджетов и экономической стабильности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компенсации потерь местных бюджетов и экономической стабильности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компенсации потерь местных бюджетов и экономической стабильности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компенсации потерь местных бюджетов и экономической стабильности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деятельности районных и городских неспециализированных детско-юношеских спортивных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компенсации потерь местных бюджетов и экономической стабильности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компенсации потерь местных бюджетов и экономической стабильности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компенсации потерь местных бюджетов и экономической стабильности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компенсации потерь местных бюджетов и экономической стабильности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2016 года № VI-7/58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44/387</w:t>
            </w:r>
          </w:p>
        </w:tc>
      </w:tr>
    </w:tbl>
    <w:bookmarkStart w:name="z37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4"/>
        <w:gridCol w:w="9096"/>
      </w:tblGrid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К.Аманжолова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Н.Абдирова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М.Мамраева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Н.Нурмакова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Таттимбета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2016 года № VI-7/58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44/387</w:t>
            </w:r>
          </w:p>
        </w:tc>
      </w:tr>
    </w:tbl>
    <w:bookmarkStart w:name="z40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337"/>
        <w:gridCol w:w="819"/>
        <w:gridCol w:w="819"/>
        <w:gridCol w:w="2996"/>
        <w:gridCol w:w="1542"/>
        <w:gridCol w:w="1302"/>
        <w:gridCol w:w="1302"/>
        <w:gridCol w:w="1303"/>
        <w:gridCol w:w="13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 лок Кара 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ский сель 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 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назначения,поселка,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344"/>
        <w:gridCol w:w="836"/>
        <w:gridCol w:w="836"/>
        <w:gridCol w:w="3055"/>
        <w:gridCol w:w="1328"/>
        <w:gridCol w:w="1328"/>
        <w:gridCol w:w="1328"/>
        <w:gridCol w:w="1328"/>
        <w:gridCol w:w="1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КасымАманжоловский сель 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Нуркен Абдировский сель 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 ский сель 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 ский сель 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сель 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386"/>
        <w:gridCol w:w="6"/>
        <w:gridCol w:w="931"/>
        <w:gridCol w:w="937"/>
        <w:gridCol w:w="3425"/>
        <w:gridCol w:w="1488"/>
        <w:gridCol w:w="1489"/>
        <w:gridCol w:w="1489"/>
        <w:gridCol w:w="148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 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 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сель 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 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 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386"/>
        <w:gridCol w:w="937"/>
        <w:gridCol w:w="937"/>
        <w:gridCol w:w="3425"/>
        <w:gridCol w:w="1488"/>
        <w:gridCol w:w="1489"/>
        <w:gridCol w:w="1489"/>
        <w:gridCol w:w="14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 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 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 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М.Мамыраева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2016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386"/>
        <w:gridCol w:w="937"/>
        <w:gridCol w:w="937"/>
        <w:gridCol w:w="3425"/>
        <w:gridCol w:w="1488"/>
        <w:gridCol w:w="1489"/>
        <w:gridCol w:w="1489"/>
        <w:gridCol w:w="14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Мадий 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Н. Нур макова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Таттимбета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2016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386"/>
        <w:gridCol w:w="937"/>
        <w:gridCol w:w="937"/>
        <w:gridCol w:w="3425"/>
        <w:gridCol w:w="1488"/>
        <w:gridCol w:w="1489"/>
        <w:gridCol w:w="1489"/>
        <w:gridCol w:w="14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 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 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 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 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