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81a7" w14:textId="9298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15 сентября 2016 года № 12. Зарегистрировано Департаментом юстиции Карагандинской области 15 сентября 2016 года № 3959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заседания районной комиссии по предупреждению и ликвидации чрезвычайных ситуаций от 5 сентября 2016 года № 4, на основании протокола заседания межведомственной комиссии по признанию дома аварийным от 7 сентября 2016 года № 1, акта комиссионного обследования жилого дома № 5 поселка Акжал Шетского района, справки о погодных условиях по метеостанции Аксу-Аюлы от 29 августа 2016 года № 27-01-88/964, техническим заключением экспертного обследования, оценки технического состояния и разработки рекомендаций по усилению несущих строительных конструкций жилого дома, письмом товарищество с ограниченной ответственностью "Караганда Техно Сервис", расположенного по адресу: Карагандинская область, Шетский район, поселок Акжал, дом № 5 выданное товариществом с ограниченной ответственностью "Стройтехнология", в целях сохранения жизни и здоровья жителей дома № 5 поселка Акжал Шетского района,а также во избежание чрезвычайных последствии в случае обрушения дома № 5 поселка Акжал близ стоящих домов и объектов предпринимательства,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местного масштаба природного характера в поселке Акжал Шетского района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Руководителем ликвидации назначить заместителя акима Шетского района Мухтарова Мухит Сайлауовича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9 сентября 2016 года № 11 "Об объявлении чрезвычайной ситуации" (зарегистрированного в Реестре государственной регистрации нормативных правовых актов № 3955, опубликованного в газете "Шет шұғыласы" 15 сентября 2016 года № 37 (10 606)).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