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f90a" w14:textId="b5ef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координации занятости и социальных программ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26 января 2016 года № 310. Зарегистрировано Департаментом юстиции Кызылординской области 04 марта 2016 года № 5388. Утратило силу постановлением акимата Кызылординской области от 16 мая 2016 года № 454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координации занятости и социальных программ Кызылординской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Кызылординской области от 10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"Управление координации занятости и социальных программ Кызылординской области" (зарегистрировано в Реестре государственной регистрации нормативных правовых актов за номером 5076, опубликовано 04 августа 2015 года в газетах "Сыр бойы" и "Кызылординские вести").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Ыскакова К.Д.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января 2016 года № 310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координации занятости и социальных программ Кызылординской области"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координации занятости и социальных программ Кызылординской области (далее - Управление) является государственным органом Республики Казахстан, осуществляющим руководство в сфере занятости, социальной защиты и миграции населения Кызылординской области в соответствии с законодательством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организаций, находящихся в ведении государственного учреждения "Управление координации занятости и социальных программ Кызылординской области":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"Дом-интернат для престарелых и инвалидов общего типа" управления координации занятости и социальных программ Кызылординской области";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"Психоневрологический интернат" управления координации занятости и социальных программ Кызылординской области";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"Казалинский психоневрологический интернат" управления координации занятости и социальных программ Кызылординской области";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"Детский психоневрологический дом-интернат" управления координации занятости и социальных программ Кызылординской области";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"Реабилитационный центр для инвалидов" управления координации занятости и социальных программ Кызылординской области".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Учредителем Управления является акимат Кызылординской области. Права субъекта права коммунальной собственности в отношении Управления осуществляет государственное учреждение "Управление финансов Кызылординской области".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вступает в гражданско-правовые отношения от собственного имени.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Структура и лимит штатной численности Управления утверждаются в соответствии с действующим законодательством.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Местонахождение юридического лица: индекс 120014, Республика Казахстан, Кызылординская область, город Кызылорда, улица Бекзатхан Аскар, № 47.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органа - государственное учреждение "Управление координации занятости и социальных программ Кызылординской области".</w:t>
      </w:r>
    </w:p>
    <w:bookmarkEnd w:id="22"/>
    <w:p>
      <w:pPr>
        <w:spacing w:after="0"/>
        <w:ind w:left="0"/>
        <w:jc w:val="both"/>
      </w:pPr>
      <w:bookmarkStart w:name="z29" w:id="23"/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учредительным документом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Управления.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Управления осуществляется из областного бюджета.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Миссия Управления: содействие повышению уровня и качества жизни населения Кызылординской области через обеспечение конституционных гарантий и прав граждан в области труда, занятости, миграции и социального обеспечения.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Основные задачи: в пределах своей компетенции реализация государственной политики в области труда, занятости, социальной защиты и миграции населения.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Функции: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реализацию политики занятости населения;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координирует ежегодное определение целевых групп, проживающих на территории соответствующих административно-территориальных единиц, и социальных мер по их защите;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координирует организацию общественных работ;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разрешения иностранным работникам на трудоустройство и работодателям на привлечение иностранной рабочей силы для осуществления трудовой деятельности на территории области в пределах квоты, распределенной центральным исполнительным органом, а также приостановки и отзыва указанных разрешений;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оказывает поддержку по созданию дополнительных рабочих мест через развитие индивидуального предпринимательства, малого и среднего бизнеса;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координирует оказание социальной защиты безработным;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формирует потребность в трудовых ресурсах посредством организации занятости населения и содействия в трудоустройстве;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реализует в пределах своей компетенции государственную политику в области миграции населения;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вносит в уполномоченный орган по вопросам миграции населения предложения об отнесении соответствующих территорий к регионам для расселения оралманов и переселенцев;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вносит в уполномоченный орган по вопросам миграции населения предложения по формированию квоты на привлечение иностранной рабочей силы;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учет и регистрацию трудовых мигрантов;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заявление с приложением необходимых документов от этнических казахов на присвоение статуса оралмана;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заявления с приложением необходимых документов от этнических казахов на включение в региональную квоту приема оралманов;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принимает решение о присвоении статуса оралмана;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решение о вкючении в региональную квоту приема оралманов;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принимает заявления с приложением необходимых документов от граждан Республики Казахстан на включение в региональную квоту приема переселенцев;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решение о вкючении в региональную квоту приема переселенцев;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выдает удостоверение оралмана;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создает и организует деятельность центров адаптации и интеграции оралманов, центров временного размещения;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выдает работодателям разрешения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 в пределах квоты, распределенной уполномоченным органом по вопросам миграции населения, а также приостанавливает и отзывает разрешения;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выдает иностранным работникам, перечень которых определяется Правительством Республики Казахстан, разрешения на трудоустройство на территории области в пределах квоты, распределенной уполномоченным органом по вопросам миграции населения, а также приостанавливает и отзывает указанные разрешения;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исполняет иные полномочия в сфере оказания социально-правовой помощи осужденным, состоящим на учете службы пробации уголовно-исполнительной инспекции;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координирует оказание социальной помощи социально уязвимым слоям населения;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координирует организацию и осуществление социальной адаптации и реабилитации лиц, отбывших уголовные наказания;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принимает меры по устранению причин и условий, способствующих совершению правонарушений;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обеспечивает организацию правового воспитания граждан;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реализует государственную политику в сфере предоставления специальных социальных услуг;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взаимодействие с физическими, юридическими лицами и государственными органами по вопросам предоставления специальных социальных услуг;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предоставление субъектами, предоставляющими специальные социальные услуги, гарантированного объема специальных социальных услуг;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проведение анализа потребностей населения в специальных социальных услугах;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принимает меры по развитию системы предоставления специальных социальных услуг;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разрабатывает и представляет на утверждение представительному органу области перечень и порядок предоставления дополнительного объема специальных социальных услуг, предоставляемых сверх гарантированного объема специальных социальных услуг;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государственные закупки, а также размещает государственный социальный заказ по предоставлению специальных социальных услуг и услуг по оценке и определению потребности в специальных социальных услугах;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профессиональное обучение (переобучение) инвалидов в соответствии с индивидуальной программой реабилитации инвалида;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на соответствующей территории медицинскую, социальную, профессиональную реабилитацию в соответствии с индивидуальной программой реабилитации инвалида;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санаторно-курортное лечение инвалидов и детей-инвалидов в соответствии с индивидуальной программой реабилитации инвалида;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организует обеспечение инвалидов техническими вспомогательными (компенсаторными) средствами и (или) специальными средствами передвижения в соответствии с индивидуальной программой реабилитации инвалида;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организует совместно с уполномоченным органом в области физической культуры и спорта и общественными объединениями инвалидов проведение оздоровительных и спортивных мероприятий среди инвалидов;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организует совместно с общественными объединениями инвалидов культурно-массовые и просветительские мероприятия;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координирует оказание благотворительной и социальной помощи инвалидам;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разрабатывает региональные соглашения с региональными объединениями работодателей и региональными объединениями работников;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рассматривает и согласовывает параметры системы оплаты труда работников организаций, на услуги (товары, работы) которых вводится государственное регулирование тарифов (цен, ставок сборов) в порядке, установленном уполномоченным государственным органом по труду;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 пределах своей компетенции реализует мероприятия в сфере мобилизационной подготовки и мобилизации;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рассматривает обращения, направленные в Управление физическими и юридическими лицами, контролирует их исполнение, в случаях и порядке, установленном законодательством Республики Казахстан, предоставляет на них ответы;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 физических лиц и представителей юридических лиц;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Права и обязанности: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для реализации возложенных на него задач и осуществления своих функций имеет право в установленном законодательством порядке: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организаций, их должностных лиц необходимую информацию и материалы;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совещания, семинары, конференции по вопросам, входящим в его компентенцию;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 законодательством.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обязано: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обращения, направленные в Управление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предоставлять на них ответы;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прием физических лиц и представителей юридических лиц;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законные и обоснованные решения;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контроль за исполнением принятых решений;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реализовывать иные обязанности, предусмотренные действующим законодательством.</w:t>
      </w:r>
    </w:p>
    <w:bookmarkEnd w:id="87"/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Управления назначается на должность и освобождается от должности акимом области.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первого руководителя Управления: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процессе реализации своих полномочий отчитывается акиму области и курирующему заместителю акима области;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Управление в государственных органах и иных организациях в пределах своей компетенции;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назначает на должность и освобождает от должности работников Управления, вопросы трудовых отношений которых отнесены к его компетенции;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разработку стратегических и программных документов;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налагает дисциплинарные взыскания и применяет меры поощрения к сотрудникам Управления, вопросы трудовых отношений которых отнесены к его компетенции;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подписывает приказы;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действует без доверенности от имени Управления;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заключает договора;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выдает доверенности;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за организацию работы по противодействию коррупции;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организует, координирует и контролирует работу Управления;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исполняет поручения и акты акима и акимата области;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положения о структурных подразделениях Управления;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организует разработку проектов нормативных правовых актов в пределах компетенции; 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обеспечивает соблюдение норм служебной этики; 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реализует политику гендерного равенства;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утверждает график личного приема физических лиц и представителей юридических лиц; 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иные полномочия, предусмотренные законодательством Республики Казахстан.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определяет полномочия своих заместителей в соответствии с действующим законодательством.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Режим работы Управления: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работает с понедельника по пятницу 5 (пять) дней в неделю;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время работы Управления с 09.00 часов до 19.00 часов местного времени. Перерыв: с 13.00 часов до 15.00 часов;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субботу и воскресенье, а также в установленные законодательством Республики Казахстан праздничные дни, Управление не работает.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Управлением и акиматом области, администрацией Управления и его трудовым коллективом регулируются в соответствии с действующим законодательством Республики Казахстан.</w:t>
      </w:r>
    </w:p>
    <w:bookmarkEnd w:id="117"/>
    <w:bookmarkStart w:name="z12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Имущество, закрепленное за Управлением, относится к областному коммунальному имуществу.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2"/>
    <w:bookmarkStart w:name="z129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упразднение Управления осуществляются в соответствии с законодательством Республики Казахстан.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ликвидации Управления использование его имущества осуществляется в соответствии с законодательством Республики Казахстан.</w:t>
      </w:r>
    </w:p>
    <w:bookmarkEnd w:id="1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