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28ff" w14:textId="e192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09 февраля 2016 года № 333. Зарегистрировано Департаментом юстиции Кызылординской области 16 марта 2016 года № 5411.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открытых данных, размещаемых на интернет-портале открытых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А. Исекешев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"10" февраля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"9" февраля 2016 года №333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Кызылординской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683"/>
        <w:gridCol w:w="502"/>
        <w:gridCol w:w="949"/>
        <w:gridCol w:w="143"/>
        <w:gridCol w:w="4254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"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доверия;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личного приема руководителем;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контактные телефоны, адрес электронной почты ответственных за организацию личного приема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ответственных за консультирование по кадровым вопросам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учреждения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подведомственного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 подведомственного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акиматом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цифровых технологий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государственной услуги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акиматом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цифровых технологий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на русском языке;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вакансиях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за консультирование по кадровым вопросам;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вакансии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и контроля аппарата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лица, проводящего прием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приема физических лиц и представителей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граждан РК, поступающим на имя руководства акимата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и контроля аппарата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принятых граждан акимом;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 граждан руководством акимата;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вопросов/запросов;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предложений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о сотрудничестве, заключенных акиматом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документационного обеспечения и контроля аппарата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страны-контрагента либо компании-контрагента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страны-контрагента либо компании-контрагента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проведения отчетных встреч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организационно-инспекторской работы и регионального развития аппарата акима Кызылординской области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местного исполнительного органа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ФИО, должность лица, проводящего отчетную встречу,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ФИО, должность лица, проводящего отчетную встречу,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направления вопросов и предложений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энергоснабжения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газоснабжения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водоснабжения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водоотведения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вывоза мусора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природных ресурсов и регулирования природопользования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связи и телефонизации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цифровых технологий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клиентами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Кооперативы собственников квартир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 города Кызылорда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КСК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КСК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 домов;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председателя;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вывоз мусора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Автопарки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Автовокзалы, автостанции и пункты обслуживания пассажиров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 языке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вокзалы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на русском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автобусные маршруты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автобусные маршруты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автотранспортного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железнодорожного транспорта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мая, октября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поезда;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авиатранспорта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заправочные станции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цены по каждому виду услуг (тарифы)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автомобильных газозаправочных станций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цены по каждому виду услуг (тарифы)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строительства дорог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проектировщик;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ремонта дорог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по работе с населением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Пешеходные переходы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пешеходного перехода;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фото/видео-фиксации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полиции Кызылординской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языке;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камеры;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камер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улицах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наименование улицы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наименование улицы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(дома-интернаты для престарелых и инвалидов общего типа)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инвалидов (центры социального обслуживания)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дома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адресной социальной помощи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(тысяча тенге)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жилищной помощи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(тысяча тенге)</w:t>
            </w:r>
          </w:p>
          <w:bookmarkEnd w:id="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по получателям возмещения затрат на обучение на дому детей инвалидов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районов/городов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районов/городов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сумма (тысяча тенге)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Кызылординской области состоящих на учете нуждающихся в жилье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 Кызылординской области, состоящих на учете нуждающихся в жилье из коммунального жилищного фонда, очередность которых перенесена с момента появления оснований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переноса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 Кызылординской области, получивших жилье из коммунального жилищного фонда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социальных магазинов и ларьков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крупных супермаркетов и рынков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участников "Программы развития продуктивной занятости и массовогопредпринимательства на 2017 - 2021 годы"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программы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 Кызылординской области, обратившихся в Центр занятости населения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людей;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инвалидов, состоящих на учете в качестве 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 инвалидов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проведения ярмарок вакансий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ярмарок;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работодателей-участников;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заявленных вакансий;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 в малом и среднем предпринимательстве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товаров, оказанных услуг и выполненных работ, произведенных субъектами малого и среднего предпринимательства Кызылординской области(тенге)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городов, районов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товаров, услуг и работ произведенных субъектами малого и среднего предпринимательства (миллион тенге)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микрофинансовыми организациями Кызылординской областив разрезе государственных программ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(действующих) микрофинансовых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физлицам;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кредитов юрлицам;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физлицам (тысяча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юрлицам (тысячатенге);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товаропроизводители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продуктов питания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Кызылординской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(миллионтенге);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прошедшим годом</w:t>
            </w:r>
          </w:p>
          <w:bookmarkEnd w:id="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 Кызылординской области, входящие в продовольственную корзину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 поддержке предпринимательства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Кызылординской области;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земельного участка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месторасположения на русском языке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Инициатор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сбыта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объемы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Программы "Дорожная карта бизнеса -2020"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влияние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влияние проекта на русском языке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 (свод), 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импорта, тысячадолларов США;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(отчетный 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периодом (квартал);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общего объема импорта республики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услуг, оказываемых физическим и юридическим лицам с указанием контактных данных и порядка оказания на русском языке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Родильные дома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автобусными маршрутами до медицинской организации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аптеки;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государственных поликлиник (больниц)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поликлиники (больницы)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поликлиники (больницы)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обслуживания (улицы с номерами домов)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учеников;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сада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детского сада;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воспитанников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интернатные организации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технического и профессионального образования (колледжи)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колледжа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на казахском языке (государственный/частный);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на русском языке (государственный/частный);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ЕНТ в разрезе школ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казахском языке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 окончивших школу на русском языке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высших учебных заведений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высших учебных заведений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студентов (человек);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студентов в текущем учебном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Выпущено студентов в текущем учебном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общежитиях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организации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Официальный интернет-ресурс 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 (дворцы/дома культуры, цирк, зоопарки)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интернет-ресурс</w:t>
            </w:r>
          </w:p>
          <w:bookmarkEnd w:id="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русском языке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библиотеки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Достопримечательности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достопримечательности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достопримечательности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 русском языке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кинотеатра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и культуры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культурного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памятника;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запланированных культурных мероприятий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объекты (комплексы, стадионы)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спортивной школы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частные организации (школы каратэ, йоги и т.д.)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физической культуры и спорта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отдыха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 отдыха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гостиницы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санатория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санатория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пансионата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пансионата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Кызылординской области (туристические объекты и агентства)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туроператора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Туристские маршруты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предпринимательства и туризма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следования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туристского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посещения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 Кызылординской области, находящимся в коммунальной собственности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энергетики и жилищно-коммунального хозяйства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фонтана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фонтана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Кызылординской области (заповедники и заказники)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природных ресурсов и регулирования природопользования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подразделение;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СМИ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главного редактора;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политических партий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областных филиалов политических партий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областных филиалов политических партий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председателя;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Кызылординской области;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НПО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Кызылординской области и их филиалы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Духовные учебные заведения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Культовые сооружения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 вКызылординской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"Кызылординское областное управление внутренней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Кызылординской области (в том числе мясоперерабатывающие предприятия, предприятия по производству продуктов в лесном и рыбном хозяйстве)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 (свод), Государственное учреждение "Управление природных ресурсов и регулирования природопользования Кызылординской области", Государственное учреждение "Управление ветеринарии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валовой продукции сельского хозяйства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валовой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произведенного мяса (в живом весе), молока, яиц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 (свод), Государственное учреждение "Управление ветеринарии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крупного рогатого скота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(тысяча голов);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плодоовощной продукции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сельского хозяйства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приватизации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реализации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реализации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  <w:bookmarkEnd w:id="1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передаче государственного имущества в имущественный найм и доверительное управление по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(квадратный 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поступления (тысяча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поступления (тысяча тенге);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исполнения</w:t>
            </w:r>
          </w:p>
          <w:bookmarkEnd w:id="1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конкурсах на доверительное управление и аренду объектов коммунальной собственности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финансов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стоимость,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Дата,время и место проведения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передачи на доверительное управление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социального назначения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 (свод), акимы города Кызылорда и районов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 (свод), акимы города Кызылорда и районов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квартир;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 архитектуры и градостроительства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Город/район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ввода в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введенных квадратных метров жилья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 архитектуры и градостроительства Кызылординской области" (свод), республиканское государственное учреждение "Департамент статистики Кызылординской области Комитета по статистике Министерства национальной экономики Республики Казахстан" (по согласованию),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жилье,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Арендное жилье для очередников МИО,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 строительство,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введенных в эксплуатацию жилых домов, тысяча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Кредитное жилье через систему Жилстройсбережений для всех категорий, тысяча квадратных метров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планируемому сносу дачных участков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 (свод), акимы города Кызылорда и районов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дачного массива(садоводства)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дачного массива (садоводства) на русском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Территория, подпадающая под снос;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сноса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Кызылординской области (объемы горнодобывающей промышленности и разработки карьеров, объем прочей неметаллической минеральной продукции, объем продукции легкой промышленности, объем продукции машиностроения, объем продукции металлургической промышленности, объем готовых металлических изделий)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Кызылординской области Комитета по статистике Министерства национальной экономики Республики 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показатель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по сравнению с аналогичным периодом прошлого года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Геопозиция;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  <w:bookmarkEnd w:id="1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добыче общераспространенных полезных ископаемых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с предыдущим отчетным периодом</w:t>
            </w:r>
          </w:p>
          <w:bookmarkEnd w:id="1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индустриально-инновационного развития Кызылординской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месторождения; Геопозиция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Cхемы генеральных планов всех городов и населенных пунктов и проекты детальных планировок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Кызылординской области"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исходный год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расчҰтный срок (год/человек);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 выдано, номер решения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 выдано, номер решения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так далее (при наличии), стадия разработки/корректировки)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состояние (комплектность, разработан в программе Auto CAD, Coreldraw и так далее (при наличии), стадия разработки/корректировки) на русском языке</w:t>
            </w:r>
          </w:p>
          <w:bookmarkEnd w:id="1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города/района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города/района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аукционов;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земли, проданной через аукцион,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на русском языке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земельного фонда по категориям земель в разрезе районов и городов областного значения Кызылординской области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</w:t>
            </w:r>
          </w:p>
        </w:tc>
        <w:tc>
          <w:tcPr>
            <w:tcW w:w="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Кызылординской области" (свод), акимы города Кызылорда и районов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района / города областного значения на казахском языке;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/ города областного значения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казахском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земель на русском языке;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в разрезе каждой категории;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3"/>
    <w:bookmarkStart w:name="z12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4"/>
    <w:bookmarkStart w:name="z125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место;</w:t>
      </w:r>
    </w:p>
    <w:bookmarkEnd w:id="135"/>
    <w:bookmarkStart w:name="z125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бизнесидентификационный номер;</w:t>
      </w:r>
    </w:p>
    <w:bookmarkEnd w:id="136"/>
    <w:bookmarkStart w:name="z125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137"/>
    <w:bookmarkStart w:name="z12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– местный исполнительный орган; </w:t>
      </w:r>
    </w:p>
    <w:bookmarkEnd w:id="138"/>
    <w:bookmarkStart w:name="z12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Казахстан;</w:t>
      </w:r>
    </w:p>
    <w:bookmarkEnd w:id="139"/>
    <w:bookmarkStart w:name="z12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кооперативы собственников квартир;</w:t>
      </w:r>
    </w:p>
    <w:bookmarkEnd w:id="140"/>
    <w:bookmarkStart w:name="z12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СМИ– средства массовой информации;</w:t>
      </w:r>
    </w:p>
    <w:bookmarkEnd w:id="141"/>
    <w:bookmarkStart w:name="z12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НПО– неправительственные организации.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