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6130" w14:textId="a5c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8 июня 2015 года № 28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февраля 2016 года № 363. Зарегистрировано Департаментом юстиции Кызылординской области 01 апреля 2016 года № 5428. Утратило силу постановлением акимата Кызылординской области от 26 апреля 2018 года № 1107.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26.04.2018 </w:t>
      </w:r>
      <w:r>
        <w:rPr>
          <w:rFonts w:ascii="Times New Roman"/>
          <w:b w:val="false"/>
          <w:i w:val="false"/>
          <w:color w:val="ff0000"/>
          <w:sz w:val="28"/>
        </w:rPr>
        <w:t>№ 1107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номером 5054, опубликовано 21 июля 2015 года в газетах "Кызылординские вести" и "Сыр бойы")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Кызылординской области Р. Кенжеханулы.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2016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2016 года № 28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культуры, архивов и документации Кызылординской области", областной, городской и районные государственные архивы (далее – услугодатель).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www.e.gov.kz (далее – портал).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электронная (частично автоматизированная) и (или) бумажная.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службы в Вооруженных Силах, воинских частях и формированиях,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(далее - справка).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предоставления результата оказания государственной услуги – бумажная.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выдается уведомление с указанием места и даты получения результата оказания государственной услуги.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(либо его уполномоченным представителем: юридическим лицом по документу, подтверждающему полномочия; физическим лицом по нотариально засвидетельственной доверенности) (далее – его представитель) услугодателю либо в Государственную корпорацию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архивных справок", утвержденного приказом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11086) (далее - стандарт) либо направление заявления через почту в произвольной форме, либо направление запроса в форме электронного документа через портал.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ее выполнения: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или через почту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регистрирует документы, выдает услугополучателю либо его представителю копию заявления услугополучателя со штампом услугодателя, содержащим дату, время приема и номер входящих документов, с указанием фамилии, имени, отчества (при наличии) лица, принявшего документы или копию заявления с проставлением отметки в документации почтовой организации, осуществляющий выдачу почтовых отправлений (далее – копия заявления) и предоставляет документы руководителю услугодателя (не более тридцати минут);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рассматривает и направляет документы исполнителю услогодателя (не более тридцати минут);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подготавливает и предоставляет справку руководителю услугодателя (в течение двенадцати календарных дней);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до 25 (двадцати пяти)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(трех) календарных дней со дня продления срока рассмотрения;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справку сотруднику канцелярии услугодателя (не более тридцати минут);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 регистрирует и выдает справку услугополучателю либо его представителю (не более тридцати минут).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накопительного отдела Государственной корпорации;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культуры, архивов и документации Кызылординской области", акимата Кызылординской области.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следующие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полномочия, или нотариально засвидетельствованную доверенность представителя и документ, удостоверяющий личность (представляется для идентификации личности, работник Государственной корпорации воспроизводит электронную копию документа для идентификации личности, после чего возвращает его оригинал услугополучателю);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(при наличии к заявлению прилагаются копии документов, подтверждающие запрашиваемые сведения);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 и выдает услугополучателю либо его представителю расписку о приеме соответствующих документов либо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приеме документов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принятия документов, действия структурных подразделений (работников) услугодателя в процессе оказания государственной услуги, осуществляются в соответствии с подпунктами 2-5)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направляет справку в Государственную корпорацию (в течение одного рабочего дня);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регистрирует и выдает справку услугополучателю либо его представителю (не более двадцати минут).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регистрируется на портале и направляет запрос в форме электронного документа (далее – электронный запрос), удостоверенный электронной цифровой подписью (далее - ЭЦП) услугополучателя;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принимает электронный запрос, в "личный кабинет" услугополучателя либо его представителя направляется уведомление о принятии электронного запроса (не более двадцати минут);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электронного запроса действия структурных подразделений (работников) услугодателя в процессе оказания государственной услуги осуществляются в соответствии с подпунктами 2-5)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регистрирует и направляет уведомление с указанием даты, времени и места получения результата оказания государственной услуги в "личный кабинет" услугополучателя либо его представителя (не более двадцати минут).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1992"/>
        <w:gridCol w:w="921"/>
        <w:gridCol w:w="572"/>
        <w:gridCol w:w="7009"/>
        <w:gridCol w:w="747"/>
        <w:gridCol w:w="747"/>
      </w:tblGrid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структурных подразделений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выдает услугополучателю либо его представителю копию заявления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 справку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справку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справку руководителю услугодателя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канцелярии услугодателя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справку услугополучателю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12 календарных дней, при необходимости изучения документов двух и более организаций, а также периода более чем за 5 лет, услугодателем срок оказания государственной услуги продлевается не более чем до 25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календарных дней со дня продления срока рассмотрения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1981"/>
        <w:gridCol w:w="743"/>
        <w:gridCol w:w="1492"/>
        <w:gridCol w:w="569"/>
        <w:gridCol w:w="569"/>
        <w:gridCol w:w="4722"/>
        <w:gridCol w:w="569"/>
        <w:gridCol w:w="657"/>
        <w:gridCol w:w="687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структурных подразделений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Государствен-ной корпорации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Государственной корпорации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корпорации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перенаправляет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 справку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справку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либо его представителю расписку о приеме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 услугодателя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справку сотруднику канцелярии услугодателя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справку услугопо-лучателю либо его представи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 (не входит в срок оказания государственной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12 календарных дней, при необходимости изучения документов двух и более организаций, а также периода более чем за 5 лет, услугодателем срок оказания государственной услуги продлевается не более чем до 25 календарных дней после истечения срока оказания государственной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чем извещается услугополучатель посредством отправки письма по адресу, указанному в заявлении,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календарных дней со дня продления срока рассмотрения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через портал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997700" cy="977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77"/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