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925a" w14:textId="16f9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9 июня 2015 года № 33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февраля 2016 года № 365. Зарегистрировано Департаментом юстиции Кызылординской области 01 апреля 2016 года № 5429.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номером 5064, опубликовано 28 июля 2015 года в газетах "Кызылординские вести" и "Сыр бойы")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"Постановка на очередь детей дошкольного возраста (до 7 лет) для направления в детские дошкольные организации",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Кенжеханулы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 от "29" февраля 2016 года № 365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2015 года № 33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отделы образования района, города областного значения, акимы поселка, села, сельского округа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электронная (полностью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выдача направления в детскую дошкольную организацию (далее - направление)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"Постановка на очередь детей дошкольного возраста (до 7 лет) для направления в детские дошкольные организации", утвержденного приказом Министра образования и науки Республики Казахстан от 21 января 2016 года № 58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) (далее - стандарт), в случае отсутствия мест в дошкольной организации, уведомление о постановке на очередь с указанием номера очередности (далее - 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Форма предоставления результата оказания государственной услуги -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(либо уполномоченным представителем услугополучателя по доверенности) (далее – его представитель) услугодателю либо в Государственную корпорацию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направление запроса в форме электронного документа через портал.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Содержание каждой процедуры (действия), входящей в состав процесса оказания государственной услуги, длительность их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либо его представитель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исполнитель услугодателя посредством своего ЭЦП регистрирует данные услугополучателя на портале, распечатывает и выдает услугополучателю либо его представителю направление либо уведомление (не более тридцати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Государственной корпорации.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области", акимата Кызылординской области, акиматов районов и города Кызылорды.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 и (или) к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Государственной корпорацию,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либо его представитель предоставляет в Государственную корпорцию следующие документы согласно пункту 9 стандарта: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 согласно приложению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услугополучателя (одного из родителей или законных представителей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потверждающий право на получение первоочередного места в дошкольную организацию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документах, удостоверяющих личность, свидетельстве о рождении ребенка, сведения, потверждающие право на получение первоочередного места в дошкольную организацию, работник Государственной корпорации получает из соответствующих государственных информационных систем через шлюз "электронного правительства";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работник Государственной корпорации посредством своего ЭЦП регистрирует данные услугополучателя на портале, распечатывает и выдает услугополучателю либо его представителю направление либо уведомление (не более тридцати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предоставления услугополучателем либо его представителем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- ИИН) и пароля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 вводит ИИН и пароль (процесс авторизации) на портале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введения ИИН и пароля на портале производится проверка подлинности данных о 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услугополучатель выбирает услугу "Постановка на очередь детей дошкольного возраста (до 7 лет) для направления в детские дошкольные организации", в это время на экран выводится форма электронного запроса для оказания услуги и услугополучатель заполняет данную форму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услугополучатель подписывает посредством своего ЭЦП заполненную форму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 портале производится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электронный документ (запрос услугополучателя), подписанный ЭЦП, направляется через "шлюз электронного правительства" / "региональный шлюз электронного правительства" в Электронный реестр по постановке детей на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формируется ответ результата оказания государственной услуги (направление) либо уведомление. Формируется электронный документ и передается в "личный кабинет" услугополучателя либо его представителя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услуги, в графической форме,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 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 дошкольные организации"</w:t>
            </w:r>
          </w:p>
        </w:tc>
      </w:tr>
    </w:tbl>
    <w:bookmarkStart w:name="z6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10"/>
    <w:bookmarkStart w:name="z6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к услугодателю: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7595"/>
        <w:gridCol w:w="3513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посредством своего ЭЦП 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услугополучателя на 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распечатывает и выдает направление либо уведомление услугополучателю либо его представителю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 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 дошкольные организации"</w:t>
            </w:r>
          </w:p>
        </w:tc>
      </w:tr>
    </w:tbl>
    <w:bookmarkStart w:name="z6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17"/>
    <w:bookmarkStart w:name="z6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Государственную корпорацию: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6537"/>
        <w:gridCol w:w="4737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своего ЭЦП регистрирует данные услугополучателя на портале либо выдает расписку об отказе в приеме документов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распечатывает и выдает направление либо уведомление услугополучателю либо его представителю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 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 дошкольные организации"</w:t>
            </w:r>
          </w:p>
        </w:tc>
      </w:tr>
    </w:tbl>
    <w:bookmarkStart w:name="z7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24"/>
    <w:bookmarkStart w:name="z7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к услугодателю: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 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 дошкольные организации"</w:t>
            </w:r>
          </w:p>
        </w:tc>
      </w:tr>
    </w:tbl>
    <w:bookmarkStart w:name="z8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информацинных систем, задействованных в оказании государственной услуги, в графической форме</w:t>
      </w:r>
    </w:p>
    <w:bookmarkEnd w:id="27"/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4676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очередь детей дошкольного возраста (до 7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направления в детские дошкольные организации"</w:t>
            </w:r>
          </w:p>
        </w:tc>
      </w:tr>
    </w:tbl>
    <w:bookmarkStart w:name="z8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bookmarkEnd w:id="29"/>
    <w:bookmarkStart w:name="z8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к услугодателю: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4389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либо его представителя в Государственную корпорацию :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4897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34"/>
    <w:bookmarkStart w:name="z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