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dc34" w14:textId="9cbd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9 сентября 2015 года № 151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373. Зарегистрировано Департаментом юстиции Кызылординской области 04 апреля 2016 года № 5438. Утратило силу постановлением акимата Кызылординской области от 18 марта 2019 года № 1351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1351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Кызылординской области от 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5150, опубликовано 3 октября 2015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"29" февраля 2016 года №373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сентября 2015 года № 151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акимы поселков, сельских округов (далее – услугодатель).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некоммерческое акционерное общество "Государственная корпорация "Правительство для граждан" (далее - Государственная корпорация);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– портал).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– справка о наличии личного подсобного хозяйства (далее - справка).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результата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электронная и (или) бумажная.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его представитель) услугодателю или в Государственную корпорацию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 наличии личного подсобного хозяйства",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за № 11284) (далее – стандарт) либо направление заявления в форме электронного документа через портал.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и предоставляет заявление руководителю услугодателя (не более пяти минут);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заявление исполнителю услугодателя (не более пяти минут);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заявление, подготавливает и предоставляет справку руководителю услугодателя (не более десяти минут);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подписывает и направляет справку сотруднику канцелярии услугодателя (не более пяти минут);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справку услугополучателю либо его представителю (не более пяти минут).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взаймодействия с Государственной корпорацией и с другими услугодателями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(требуется для идентификации личности);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услугополучателя документов, которые могут быть получены из информационных систем, не допускается;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корпорацию, услугополучатель либо его представитель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посредством своей электронной цифровой подписи (далее – ЭЦП) регистрирует данные услугополучателя на портале, распечатывает и выдает услугополучателю либо его представителю справку, в случае предоставления услугополучателем либо его представителем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(в течение тридцати минут).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пароля (осуществляется для незарегистрированных услугополучателей на портале);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вводит ИИН и пароль (процесс авторизации) на портале для получения электронной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после введения ИИН и пароля на портале производится проверка подлинности данных о регистрированном услугополучателе через ИИН и пароль;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выбирает услугу "Выдача справок о наличии личного подсобного хозяйства", в это время на экран выводится форма электронного запроса для оказания услуги и услугополучатель заполняет данную форму (ввод данных) с учетом ее структуры и форматных требований;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подписывает посредством своего ЭЦП заполненную форму запроса на оказание электронной государственной услуги;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портале производится проверка срока действия и отсутствие в списке отозванных (аннулированных) регистрационного свидетельства ЭЦП,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(запрос услугополучателя), подписанный ЭЦП, направляется через "шлюз электронного правительства"/"региональный шлюз электронного правительства" в электронный реестр;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формируется ответ результата оказания государственной услуги - справка либо ответ об отсутствии данных в электронном реестре с просьбой обратиться к услугодателю и направляется "личный кабинет" услугополучателя либо его представителя.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4440"/>
        <w:gridCol w:w="1278"/>
        <w:gridCol w:w="1279"/>
        <w:gridCol w:w="1663"/>
        <w:gridCol w:w="1279"/>
        <w:gridCol w:w="1280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  <w:bookmarkEnd w:id="5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заявление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заявление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заявление и подготавливает справку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  <w:bookmarkEnd w:id="6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  <w:bookmarkEnd w:id="61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заявление руководителю услугодателя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заявление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  <w:bookmarkEnd w:id="6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справку руководителю услугодателя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справку сотруднику канцелярии услугодателя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справку услугополучателю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 минут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 минут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 минут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6537"/>
        <w:gridCol w:w="4737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(действий)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своего ЭЦП регистрирует данные услугополучателя на портале либо выдает расписку об отказе в приеме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распечатывает и выдает справку услугополучателю либо его представителю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к услугодателю: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Государственную корпорацию: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5278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"Выдача справок о наличии личного подсобного хозяйства"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к услугодателю: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Государственную корпорацию: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1120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6708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