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aa51" w14:textId="020a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"Судсидирование стоимости услуг по подаче воды селькохозяйтвенным товаропроизводителям"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28 марта 2016 года № 402. Зарегистрировано Департаментом юстиции Кызылординской области 27 апреля 2016 года № 5485.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"Субсидирование стоимости услуг по подаче воды сельскохозяйственным товаропроизводителям".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апреля 2016 года № 402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услуг по подаче воды сельскохозяйственным товаропроизводителям"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Кызылординской области от 12.12.2018 </w:t>
      </w:r>
      <w:r>
        <w:rPr>
          <w:rFonts w:ascii="Times New Roman"/>
          <w:b w:val="false"/>
          <w:i w:val="false"/>
          <w:color w:val="ff0000"/>
          <w:sz w:val="28"/>
        </w:rPr>
        <w:t>№ 1280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услугодателя: государственное учреждение "Управление сельского хозяйства Кызылординской области" (далее – услугодатель). 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услугополучателей либо мотивированный ответ об отказе в оказании государственной услуги по основаниям (далее – мотивированный отказ),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стоимости услуг по подаче воды сельскохозяйственным товаропроизводителям", утвержденного Приказом Министра сельского хозяйства Республики Казахстан от 8 декабря 2015 года № 6-4/1072 "Об утверждении стандарта государственной услуги "Субсидирование стоимости услуг по подаче воды сельскохозяйственным товаропроизводителям" (зарегистрирован в Реестре государственной регистрации нормативных правовых актов за номером 12933) (далее - стандарт).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Государственную корпорацию услугополучателю направляется уведомление о результатах рассмотрения заявки на получение субсидий на бумажном носителе с решением о назначении/не назначении субсидии, подписанное уполномоченным лицом услугодателя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взаимодействия структурных подразделений (работников) услугодателя с Государственной корпорацией в процессе оказания государственной услуги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обращения в Государственную корпорацию и (или) к иным услугодателям, длительность обработки запроса услугополучателя, а также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предоставляет в Государственную корпорацию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процедуры (действия): предоставление пакета документов;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регистрирует документы, выдает услугополучателю либо его представителю расписку о приеме соответствующих документов либо в случае предоставления услугополучателем либо его представителем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выдает услугополучателю либо его представителю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(не более пятнадцати минут). Результат процедуры (действия): выдача услугополучателю либо его представителю расписки о приеме либо об отказе в приеме документов (не более пятнадцати минут);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накопительного отдела Государственной корпорации направляет документы услугодателю (в течение одного рабочего дня, день приема документов не входит в срок оказания государственной услуги). Результат процедуры (действия): направление документов услугодателю;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сотрудник канцелярии услугодателя регистрирует документы (не более пятнадцати минут). Результат процедуры (действия): предоставление документов руководителю услугодателя; 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рассматривает документы и определяет ответственного исполнителя услугодателя (не более одного часа). Результат процедуры (действия): направление документов исполнителю услугодателя;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исполнитель услугодателя рассматривает заявку на соответствие условиям получения субсидий,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стоимости услуг по подаче воды сельскохозяйственным товаропроизводителям, утвержденных приказом Министра сельского хозяйства Республики Казахстан от 30 июня 2015 года № 6-3/597 (далее - Правила), в случае соответствия заявки условиям Правил, исполнитель услугодателя формирует ведомость на оплату бюджетных субсидий и обеспечивает его предоставление в территориальное подразделение казначейства (далее – казначейство) и подготавливает уведомление о результатах рассмотрения заявки на получение субсидий (далее – уведомление) (в течение трех рабочих дней). Результат процедуры (действия): предоставление платежных документов в казначейство и уведомления руководителю услогодателя;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уведомление (не более одного часа). Результат процедуры (действия): направление уведомления сотруднику канцелярии услугодателя;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регистрирует и направляет уведомление в Государственную корпорацию (не более одного часа). Результат процедуры (действия): направление уведомления в Государственную корпорацию;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работник Государственной корпорации регистрирует и выдает уведомление услугополучателю либо его представителю (не более пятнадцати минут). Результат процедуры (действия): выдача уведомления услугополучателю либо его представителю.</w:t>
      </w:r>
    </w:p>
    <w:bookmarkEnd w:id="20"/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Государственной корпорации;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исполнитель услугодателя. 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другими услугодателями и (или) Государственной корпорацией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сельского хозяйства Кызылординской области", акимата Кызылординской области, акиматов районов и города Кызылорды.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"Субсидирование стоимости услуг по подачеводы сельскохозяйственным товаропроизводителям"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320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