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350c" w14:textId="5d13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11 февраля 2016 года № 4923. Зарегистрировано Департаментом юстиции Кызылординской области 12 февраля 2016 года № 5353. Утратило силу постановлением акимата города Кызылорда Кызылординской области от 4 февраля 2022 года № 1978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1978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кандидатам на договорной основе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города Кызылорда" Турабаева 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февраля 2016 года № 4923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А.Кашаубаева, №37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"Городской Домов культуры, клубов и народных коллективов" городского отдела 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Казыбек би,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"Городской Домов культуры, клубов и народных коллективов" городского отдела культуры и развития языков"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Желтоксан,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"Кызылординский областной казахский музыкальный драматический театр имени Нартай Бекежанова" управления культуры, архивов и документации Кызылординской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Е.Ауелбекова,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"Кызылординская областная филармония" управления культуры, архивов и документации Кызылординской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Кызылозек, село Караозек, улица Абылай хана, №30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Караөзек" аппарата акима сельского округа Кызылозек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Кызылозек, село Караозек, улица Абылай хана, №51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№39 Кызылозек" городского отдела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Карауылтобе, село Карауылтобе, улица Амангельды, №1а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№179 имени А.Хангельдина" городского отдела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Косшынырау, село Абай, улица Бейбитшилик, 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Абая" аппарата акима сельского округа Косшынырау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Белколь, 2 Линия, №34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"Клуб поселка Белкол" аппарата акима поселка Белкол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школа №189" городского отдела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улица Ш.Есенова,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имени Сабиры Майхановой" аппарата акима поселка Тасбогет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Талсуат, село Талсуат, улица Абая Кунанбаева,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школы №178" городского отдела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Акжарма, село Акжарма улица Абай Кунанбаев, №9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"Сельский клуб Акжарма" аппарата акима сельского округа Акжарма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село Кызылжарма, улица К.Сексенбаева,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Кызылжарма" аппарата акима сельского округа Кызылжарма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село Кызылжарма, улица К.Сексенбаева, без номера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"средней школы №144 имени Сактапбергена Альжикова" городского отдела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Акжарма, село Жакыпбек Маханбетова улица Жанжунбаева, №41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"средняя школы №268" городского отдела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