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b749" w14:textId="21cb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16 марта 2016 года № 5067. Зарегистрировано Департаментом юстиции Кызылординской области 15 апреля 2016 года № 5472.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размеры платы за пользование жилищем из государственного жилищного фонда (из коммунального жилищного фонда)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Кызылорды Шаменова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"Кызылординский городской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и жилищной инспекции"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Е.К.Бердибаев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"16" март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"Центр занятости города Кызылорда"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"16" март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2016 года №5067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платы за пользование жилищем из государственного жилищного фонда (из коммунального жилищного фонда)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Кызылорда Кызылординской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15378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8170"/>
        <w:gridCol w:w="1425"/>
        <w:gridCol w:w="1874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 из государственного жилищного фонда (из коммунального жилищного фонда)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Қызылорда, микрорайон Сырдарья, улица Касым хан, дом №3б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Қызылорда, поселок Тасбогет, улица Е.Бозғұлова, дома №1, 2, 3, 4, 5, 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микрорайон Сырдарья, дом №10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тенге 7 тиын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микрорайон Сырдарья, улица Касым хан, дом №1б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тенге 3 тиын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Қызылорда, поселок Тасбогет, улица Е.Бозғұлова, дома №6, 7, 9, 10, 11, 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Белколь, новый микрорайон, дом №12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тенге 7 тиын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Абу Насыр Аль-Фараби, дома №1, 2, 3, 4, 5, 6, 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тенге 66 тиын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Қызылорда, улица Жаппасбай батыра, дома №4, 5, 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Қызылорда, улица А.Кашаубаева, дом №17б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Қызылорда, улица Есім хан, дома №17а, 19а, 23б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Қызылорда, микрорайон Арай, улица Арай-15, дома №110, 112, 114, 116, 118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тенге 70 тиын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Қызылорда, улица Жаппасбай батыра, дома №1, 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Қызылорда, поселок Тасбогет, улица Е.Бозғұлова, дом №13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Қызылорда, улица Жаппасбай батыра, дома №2, 3, 7, 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Қызылорда, улица Жаппасбай батыра, дом №10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тенге 3 тиын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Қызылорда, улица А.Кашаубаева, дома №1, 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тенге 7 тиын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Қызылорда, улица Жаппасбай батыра, дома №70т, 72е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левый берег, дома №27, 28, 29, 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тенге 3 тиын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левый берег, дома №14, 19, 20, 21, 22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тенге 3 тиын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микрорайон "Байтерек-1", улицы №67, 70, 71, 72 двухквартирные дома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тенге 7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