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1a61" w14:textId="4351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06 апреля 2016 года № 11-2/5. Зарегистрировано Департаментом юстиции Кызылординской области 27 апреля 2016 года № 5487. Утратило силу решением Кызылординского городского маслихата от 28 марта 2017 года № 78-12/5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Кызылординского городского маслихата от 28.03.2017 </w:t>
      </w:r>
      <w:r>
        <w:rPr>
          <w:rFonts w:ascii="Times New Roman"/>
          <w:b w:val="false"/>
          <w:i w:val="false"/>
          <w:color w:val="ff0000"/>
          <w:sz w:val="28"/>
        </w:rPr>
        <w:t>№ 78-12/5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в Республике Казахстан" и Указом Президента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прохождения государственной службы"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руководителя государственного учреждения "Аппарат городского маслихата" Курманбековой 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решение Кызылординского городского маслихата от 3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46/9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корпуса "Б" государственного учреждения "Аппарат городского маслихата" (зарегистрировано в Реестре государственной регистрации нормативных правовых актов за № 5141, опубликовано в газетах "Ақмешіт Ақшамы" от 30 сентября 2015 года за № 76-77, "Кызылорда таймс" от 30 сентября – 6 октября 2015 года за № 39).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II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2016 года № 11-2/5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городского маслихата"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городского маслихата" (далее - Методика) разработана в соответствии Законом Республики Казахстан от 23 ноября 2015 года "О государственной службе Республики Казахстан" и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государственного учреждения "Аппарат городского маслихата"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      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-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-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- "неудовлетворительно;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-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- 3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- 4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-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 случае одинаковой оценки при принудительном анализе результов оценки. В этом случае комиссия, учитывая значение, важность и соизмеримость достигнутых служащими результатов, в праве исправлять итоги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государственного учреждения "Аппарат городского маслихата"</w:t>
            </w:r>
          </w:p>
        </w:tc>
      </w:tr>
    </w:tbl>
    <w:bookmarkStart w:name="z14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“Б”</w:t>
      </w:r>
    </w:p>
    <w:bookmarkEnd w:id="11"/>
    <w:bookmarkStart w:name="z1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__________________________________год</w:t>
      </w:r>
    </w:p>
    <w:bookmarkEnd w:id="12"/>
    <w:bookmarkStart w:name="z14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5"/>
        <w:gridCol w:w="5681"/>
        <w:gridCol w:w="2124"/>
      </w:tblGrid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*-мероприятия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_________ Ф.И.О. (при его наличии)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 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государственного учреждения "Аппарат городского маслихата"</w:t>
            </w:r>
          </w:p>
        </w:tc>
      </w:tr>
    </w:tbl>
    <w:bookmarkStart w:name="z15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"/>
    <w:bookmarkStart w:name="z16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___________________квартал ____ года </w:t>
      </w:r>
    </w:p>
    <w:bookmarkEnd w:id="15"/>
    <w:bookmarkStart w:name="z16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973"/>
        <w:gridCol w:w="1682"/>
        <w:gridCol w:w="1683"/>
        <w:gridCol w:w="1973"/>
        <w:gridCol w:w="1683"/>
        <w:gridCol w:w="1684"/>
        <w:gridCol w:w="521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наличии)___________ Ф.И.О. (при его наличии)________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 дата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подпись________________________ подпись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государственного учреждения "Аппарат городского маслихата"</w:t>
            </w:r>
          </w:p>
        </w:tc>
      </w:tr>
    </w:tbl>
    <w:bookmarkStart w:name="z17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7"/>
    <w:bookmarkStart w:name="z18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__________________________________________________год</w:t>
      </w:r>
    </w:p>
    <w:bookmarkEnd w:id="18"/>
    <w:bookmarkStart w:name="z18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4"/>
        <w:gridCol w:w="2475"/>
        <w:gridCol w:w="4038"/>
        <w:gridCol w:w="1447"/>
        <w:gridCol w:w="1447"/>
        <w:gridCol w:w="929"/>
      </w:tblGrid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дата______________________ дата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государственного учреждения "Аппарат городского маслихата"</w:t>
            </w:r>
          </w:p>
        </w:tc>
      </w:tr>
    </w:tbl>
    <w:bookmarkStart w:name="z19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0"/>
    <w:bookmarkStart w:name="z19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__________________________________________год </w:t>
      </w:r>
    </w:p>
    <w:bookmarkEnd w:id="21"/>
    <w:bookmarkStart w:name="z19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государственного учреждения "Аппарат городского маслихата"</w:t>
            </w:r>
          </w:p>
        </w:tc>
      </w:tr>
    </w:tbl>
    <w:bookmarkStart w:name="z21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3"/>
    <w:bookmarkStart w:name="z21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</w:t>
      </w:r>
    </w:p>
    <w:bookmarkEnd w:id="24"/>
    <w:bookmarkStart w:name="z22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25"/>
    <w:bookmarkStart w:name="z22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</w:t>
      </w:r>
    </w:p>
    <w:bookmarkEnd w:id="26"/>
    <w:bookmarkStart w:name="z22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(вид оценки: квартальная/годовая и оцениваемый период (квартал и (или) год)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 Дата:____________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(Ф.И.О.(при его наличии),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