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ad0e" w14:textId="405a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18 января 2016 года N 7-қ. Зарегистрировано Департаментом юстиции Кызылординской области 22 февраля 2016 года N 5363. Утратило силу постановлением Аральского районного акимата Кызылординской области от 3 декабря 2019 года № 168-қ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Аральского районного акимата Кызылординской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168-қ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Утешова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01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2016 года № 7-қ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отделения, службы, отдела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специалисты (главные, старшие), в том числе: врачи всех специальностей, инженер всех специальностей, акушерка, зубной врач, зубной техник, статистик, медицинский лаборант, менеджер, провизор, специалист психолог, рентген лаборант, социальный работник, фармацевт,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 надомного обслуживания являющийся структурным подразделением организации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социальный работник по уходу за престарелыми и инвалидами, специалист по социальной работе, консультант по социальной работе, социальный работник по оценке и определению потребности в специальных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районного центра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структурного подразделения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директор (начальник, заведующий) общеобразовательной, высшей технической школы, гимназии, колледжа, училища, комплекса школа-детский сад, специальной коррекционной организации и интернатных организаций всех типов и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 (начальника) по научной, учебной, учебно-производственной, учебно-воспитательной,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специалисты (главные, старшие), в том числе: учителя всех специальностей, педагог-психолог, инструктор по физической культуре, непосредственно занимающийся учебно-производственной, учебно-воспитательной деятельностью, инструктор по труду, воспитатель, старший мастер, мастер производственного обучения, музыкальный руководитель, инструктор, инструктор-методист физкультурно-спортивных организаций, непосредственно занимающийся учебно-воспитательной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художественный руководитель, заведующий труппой, заведующий музыкальной частью, заведующий художественно-постановочной частью, заведующий библиотекой, заведующий складом;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специалисты (главные, старшие): библиотекарь, редактор, режиссер, помощник режиссера, звукорежиссер, культорганизатор, методист, художник, хореограф, хранитель фондов, архивариус, экскурсовод.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предприятия, директор (заведующий)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старшие): инструктор по физической культуре и спорту, инструктор-спортсмен, тренер-преподаватель по спорту, старший тренер-преподаватель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специалисты: ветеринарный врач, ветеринарный техник, ветеринарный фельдшер.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