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ce653" w14:textId="cece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Аральского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19 февраля 2016 года № 295. Зарегистрировано Департаментом юстиции Кызылординской области 17 марта 2016 года № 5414. Утратило силу решением Аральского районного маслихата Кызылординской области от 6 марта 2017 года № 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Аральского районного маслихата Кызылординской области от 06.03.2017 </w:t>
      </w:r>
      <w:r>
        <w:rPr>
          <w:rFonts w:ascii="Times New Roman"/>
          <w:b w:val="false"/>
          <w:i w:val="false"/>
          <w:color w:val="ff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"О государственной службе в Республике Казахстан" и Указом Президента Республики Казахстан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прохождения государственной службы"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служаших корпуса "Б" государственного учреждения "Аппарат Аральского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Временный исполнитель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сорок девятой сессии 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Аральского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А.Болекбаев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2016 года № 295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Аральского районного маслихата"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Аральского районного маслихата" (далее - Методика) разработана в соответствии с приказом от 29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 Республики Казахстан "О Типовой методике оценки деятельности административных государственных служащих корпуса "Б" (зарегистрирован в Реестре государственной регистрации нормативных правовых актов за №12705) и определяет алгоритм оценки деятельности административных государственных служащих корпуса "Б" (далее - служащие ) государственного учреждения "Аппарат Аральского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Непосредственным руководителем служащего корпуса "Б" является лицо, которому он подчиняется согласно своей должностной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Комиссии по оценке, рабочим органом которой является служба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Председателем Комиссии является секретарь Аральского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Интернет-портале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Источниками информации о фактах нарушения трудовой дисциплины служат документально подтвержденные сведения от службы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 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 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работником службы управления персоналом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 взаимодействий служащего корпуса 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 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"неудовлетворительно" (менее 80 баллов) присваиваются 2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"удовлетворительно" (от 80 до 105 баллов) – 3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"эффективно" (от 106 до 130 (включительно) баллов) – 4 балла,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6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Служба управления персоналом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работником службы управления персоналом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Аральского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1"/>
    <w:bookmarkStart w:name="z14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__________________________________год</w:t>
      </w:r>
    </w:p>
    <w:bookmarkEnd w:id="12"/>
    <w:bookmarkStart w:name="z1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(период, на который составляется индивидуальный план)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69"/>
        <w:gridCol w:w="6531"/>
      </w:tblGrid>
      <w:tr>
        <w:trPr>
          <w:trHeight w:val="30" w:hRule="atLeast"/>
        </w:trPr>
        <w:tc>
          <w:tcPr>
            <w:tcW w:w="5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Аральского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"/>
    <w:bookmarkStart w:name="z16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___________________квартал ____ года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1692"/>
        <w:gridCol w:w="1443"/>
        <w:gridCol w:w="1443"/>
        <w:gridCol w:w="846"/>
        <w:gridCol w:w="1247"/>
        <w:gridCol w:w="2122"/>
        <w:gridCol w:w="2124"/>
        <w:gridCol w:w="659"/>
      </w:tblGrid>
      <w:tr>
        <w:trPr>
          <w:trHeight w:val="30" w:hRule="atLeast"/>
        </w:trPr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Аральского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18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6"/>
    <w:bookmarkStart w:name="z18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__________________________________________________год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575"/>
        <w:gridCol w:w="2574"/>
        <w:gridCol w:w="458"/>
        <w:gridCol w:w="1577"/>
        <w:gridCol w:w="3140"/>
        <w:gridCol w:w="2017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Аральского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bookmarkEnd w:id="18"/>
    <w:bookmarkStart w:name="z20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____________________________________________год </w:t>
      </w:r>
    </w:p>
    <w:bookmarkEnd w:id="19"/>
    <w:bookmarkStart w:name="z20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(оцениваемый год)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Ф.И.О. (при его наличии) оцениваемого служащего: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Аральского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маслихата"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государственного органа)</w:t>
      </w:r>
    </w:p>
    <w:bookmarkEnd w:id="21"/>
    <w:bookmarkStart w:name="z2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(вид оценки: квартальная/годовая и оцениваемый период (квартал и (или) год)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Комиссией результатов оценки 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(Ф.И.О(при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