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dee2" w14:textId="124d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2015 года № 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июля 2016 года № 35. Зарегистрировано департаментом юстиции Кызылординской области 01 августа 2016 года № 5568.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№5, от 23 января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11409475,2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1735864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9624049,2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11482040,5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267115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395482,3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С 1 июля 2016 года установить нормативы распределения доходов с районного бюджета в областной бюджет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в областной бюджет – 28 процентов, в районный бюджет – 72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в областной бюджет – 30 процентов, в районный бюджет – 70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1910462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на реализацию Плана мероприятий по обеспечению прав и улучшению качества жизни инвалидов в Республике Казахстан на 2012 – 2018 годы 3702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4), 5)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разработка проектно-сметной документации и проведение экспертизы проекта "Обеспечение инфраструктуры 180 гектаров земельного участка под строительство индивидуального жилья в кенте Айтеке би" 23282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разработка проектно-сметной документации и проведение экспертизы проекта "Обеспечение инфраструктуры 180 гектаров земельного участка под строительство индивидуального жилья в городе Казалинск" 25968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на строительство купочных ванн животных 24610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2016 года №35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 364 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97"/>
        <w:gridCol w:w="997"/>
        <w:gridCol w:w="59"/>
        <w:gridCol w:w="59"/>
        <w:gridCol w:w="6581"/>
        <w:gridCol w:w="2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9624049,2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9624049,2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9624049,2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 364 </w:t>
            </w:r>
          </w:p>
        </w:tc>
      </w:tr>
    </w:tbl>
    <w:bookmarkStart w:name="z29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регионов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