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1bb60" w14:textId="301bb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08 сентября 2016 года № 212. Зарегистрировано Департаментом юстиции Кызылординской области 10 октября 2016 года № 5613.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занятости населения"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для трудоустройства от численности рабочих мест в размере пяти процентов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лиц, состоящих на учете службы пробации;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лиц, освобожденных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