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1e7a" w14:textId="2ab1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поселка Жосалы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Жосалы Кармакшинского района Кызылординской области от 02 сентября 2016 года № 334. Зарегистрировано Департаментом юстиции Кызылординской области 21 сентября 2016 года № 5606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от 13 апреля 2016 года № 2 аким поселка Жосалы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следующим улицам поселка Жосалы Кармакшинского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"Мөлтек - 2" имя Келмембет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"Жастар - 5" имя Мұқамбетқали Шыңғысов.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поселка А.Койшыбаева.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Жосалы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Мереков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