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bc2a" w14:textId="d98b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Жалагашского района от 26 марта 2015 года №44 "Об утверждении Положения коммунального государственного учреждения "Жалагашский районный отдел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01 февраля 2016 года № 20. Зарегистрировано Департаментом юстиции Кызылординской области 25 февраля 2016 года № 5370. Утратило силу постановлением акимата Жалагашского района Кызылординской области от 11 мая 2016 года №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Жалагашского района Кызылординской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14.05.2016).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Жалагашского района от 26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 “Жалагашский районный отдел строительства” (зарегистрированный в Реестре государственной регистрации нормативных правовых актов за № 4963, опубликованный 30 апреля 2015 года в газете “Жалагаш жаршысы”)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“Жалагашский районный отдел строительства”,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разделе “1. Общие положения”: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“9. График работы коммунального государственного учреждения “Жалагашский районный отдел строительства” ежедневно, с понедельника по пятницу включительно, с 09.00 до 19.00 часов (перерыв с 13.00 до 15.00 часов), кроме субботы и воскресенья других выходных и праздничных дней, установленных законодательными актами.”;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“10. Местонахождение юридического лица: 120200, Республика Казахстан, Кызылординская область, Жалагашский район, поселок Жалагаш, улица Желтоксан № 3.”.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