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b2dc" w14:textId="89cb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Жалагашском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31 мая 2016 года № 116. Зарегистрировано Департаментом юстиции Кызылординской области 22 июня 2016 года № 5541. Утратило силу постановлением акимата Жалагашского района Кызылординской области от 20 февраля 2019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Жалагашского района Кызылординской области от 20.02.2019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осуществления выездной торговли в Жалагашском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Жалагашского района Елеусинова 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116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Места, определенные для осуществления выездной торговли в Жалагашском районе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с изменениями, внесенными постановлением акимата Жалагашского района Кызылординской области от 14.09.2017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262"/>
        <w:gridCol w:w="8377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2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двор кафе “Нурадил”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зданий Кызылординского филиала Республиканского государственного предприятия на праве хозяйственного ведения “Казводхоз” Комитета по водным ресурсам Министерства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Есет батыр сельского округа Аламесек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Аламесек, правая сторона башни акционерного общества “Казахтелеком”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 сельского округа Енбек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начала улицы Абая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 сельского округа Аксу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двор кафе “Акбота”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 сельского округа Аккыр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Ыдырыс Акмырзаева, около зданий отделения Акционерного общества “Казпочта”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 сельского округа Каракеткен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Калмахан, левая сторона мечети “Абилда ата”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М.Шаменов сельского округа М.Шаменов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перекрестка улиц Бухарбай батыр и Абая Кунанбаева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 сельского округа Мадениет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начала улицы Калдан батыр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Темірбека Жүргенова сельского округа Макпалкол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конца улицы Абдикарим Оналбаева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 сельского округа Тан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Орынбай жырау, левая сторона зданий коммунального государственного учреждения “Средней школы № 118” Жалагашского районного отдела образования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 сельского округа Аккум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Бейбитшилик, около зданий отделения Акционерного общества “Казпочта”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 сельского округа Жанаталап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Пирназар Каракулова и Абжалел Кожабаева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 сельского округа Мырзабай ахун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Мадениет, левая сторона зданий отделения Акционерного общества “Казпочта”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 сельского округа Бухарбай батыр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Перекресток улиц Бухарбай батыр и Абая Кунанбаева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Жанадария сельского округа Жанадария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начала улицы Абая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