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e807c" w14:textId="22e80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наименование скверу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Бухарбай батыр Жалагашского района Кызылординской области от 7 декабря 2016 года N 16. Зарегистрировано Департаментом юстиции Кызылординской области 9 января 2017 года № 5694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соотвестствии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“Об административно-территориальном устройстве Республики Казахстан”,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заключением Кызылординской областной ономастической комиссии от 21 сентября 2016 года № 3 аким сельского округа Бухарбай батыр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Присвоить скверу имя "Нұраш Данилов" расположенного по улице Бухарбай батыра в селе Бухарбай батыра Жалагашского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 Бухарбай батыр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Н.Жонтаев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