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008b" w14:textId="1b70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проживающих на территории Жанакорганского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11 февраля 2016 года № 325. Зарегистрировано Департаментом юстиции Кызылординской области 10 марта 2016 года № 5392. Утратило силу постановлением акимата Жанакорганского района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Жанакорганского района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дополнительный перечень лиц, относящихся к целевым группам, проживающих на территории Жанакорганского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2016 года № 325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проживающих на территории Жанакорганского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Безработные лица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Лица из семей, где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Лица, длительно не работающие (12 месяцев и более).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Выпускники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