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0f59" w14:textId="7a60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Жанатурмысского аульного округа Шиелийского района Кызылординской области от 17 мая 2016 года № 42. Зарегистрировано Департаментом юстиции Кызылординской области 31 мая 2016 года № 5521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года, с подпункта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в Республике Казахстан" и заключением Кызылординской областной ономастической комиссии от 12 декабря 2015 года за № 4 аким сельского округа Жанатурмыс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 "8 квартал" в селе Байсын Жанатурмысского сельского округа Шиелийского района Кызылординской области имя "Ахатбек Байкенжеева".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 исполнением настоящего решения возлагаю главному специалисту государственного учреждения "Аппарат акима Жанатурмысского сельского округа" по введению хозяйственного учета, социального развития и по делам молодежи А.Аманкуловой.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вводиться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Жанатурмыс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Казыбай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