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9858" w14:textId="1339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16 апреля 2015 года № 112 "О реорганизации государственного учреждения "Управление по развитию языков Мангистауской области" и государственного учреждения "Управление архивов и документации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марта 2016 года № 74. Зарегистрировано Департаментом юстиции Мангистауской области от 14 апреля 2016 года № 3011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октября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культуры и историко-культурного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Мангистауской области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реорганизации государственного учреждения "Управление по развитию языков Мангистауской области" и государственного учреждения "Управление архивов и документации Мангистауской области" (зарегистрировано в Реестре государственной регистрации нормативных правовых актов за № 2719, опубликовано в газете "Огни Мангистау" 4 апреля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внесено изменение в наименование государственного учреждения "Управление по развитию языков, архивов и документации Мангистауской области" (далее – государственное учреждение) на казахском языке, наименование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(Толеугалиева Г.Б.):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перерегистрацию государственного учреждения в органах юстиции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"Управлению финансов Мангистауской области" (Альбекова М.Б.) внести соответствующее изменение в Реестр объектов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Мангистауской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"Управления финансов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марта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"Управления по развитию языков,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документации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Толеугалиева Г.Б.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марта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74</w:t>
            </w:r>
          </w:p>
        </w:tc>
      </w:tr>
    </w:tbl>
    <w:bookmarkStart w:name="z10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развитию языков, архивов и документации Мангистауской области"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развитию языков, архивов и документации Мангистауской области" является государственным органом, осуществляющим руководство в сферах языковой политики, архивного дела и документообразования на территории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развитию языков, архивов и документации Мангистауской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развитию языков, архивов и документации Мангистауской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развитию языков, архивов и документации Мангистауской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развитию языков, архивов и документации Мангистауской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развитию языков, архивов и документации Мангистауской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по развитию языков, архивов и документации Мангистауской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по развитию языков, архивов и документации Мангистауской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Мангистауская область, 130000, город Актау, 24 микрорайон, здание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"Маңғыстау облысының тілдерді дамыту, архивтер мен құжаттама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по развитию языков, архивов и документации Мангистауской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по развитию языков, архивов и документации Мангистауской области" запрещается вступать в договорные отношения с субъектами предпринимательства на предмет выполнения обязанности, являющихся функциями государственного учреждения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по развитию языков, архивов и документации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"Управление по развитию языков, архивов и документации Мангистауской области" является эффективная реализация государственной языковой и единой государственной политики в архивном деле и документообразовании в регионе, с приоритетным развитием государственного языка, обеспечение хранения, комплектования, учета, защиты и использования документов архивного фонда на территории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Основными задачами государственного учреждения "Управление по развитию языков, архивов и документации Мангистауской области" являются: координация деятельности государственных органов по реализации Законов Республики Казахстан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декабря 1998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архивном фонде и архивах</w:t>
      </w:r>
      <w:r>
        <w:rPr>
          <w:rFonts w:ascii="Times New Roman"/>
          <w:b w:val="false"/>
          <w:i w:val="false"/>
          <w:color w:val="000000"/>
          <w:sz w:val="28"/>
        </w:rPr>
        <w:t>", и иных нормативных правовых актов, регулирующих отношения в сфере функционирования и развития языков, архивного дела и документообразовании, взаимодействие с местными исполнительными органами по вопросам реализации языковой и единой государственной политики в архивном деле и документообразовании на территории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"Управление по развитию языков, архивов и документации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контроля за соблюдением Законов Республики Казахстан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декабря 1998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архивном фонде и архивах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территориальными подразделениями центральных исполнительных органов и районными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деятельности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мониторинга состояния языковой политики в регионе, проведение консультативно-разъяснительной работы по вопросам, относящимся к компетенции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методических, информационно-аналитических материалов по вопросам, относящимся к компетенции государственного учреждения "Управление по развитию языков, архивов и документации Мангистауской области", и принятие мер к их реализации на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взаимодействия с государственными органами, учреждениями, организациями, общественными объединениями региона по развитию языков, архивного дела и документообразования, оказание содействия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комплекса мер областного значения,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и проведение совещаний, семинаров, конференции по вопросам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гласности в работе, постоянное информирование населения области через средства массовой информации о положении дел по выполнению Закона Республики Казахстан в сфере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полугодовых графиков проведения проверок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экспертизы научной и практической ценности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государственного учет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ведение работы по созданию информационной сети и формирование базы данных по документам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сбор и возвращение архивных документов по истории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внедрение электронного документооборота и электронных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работы по созданию страхового фонда копий документов государственных архивов, внедрению автоматизированных архивных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работы по управлению сетью государственных архивов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Государственное учреждение "Управление по развитию языков, архивов и документации Мангистауской области" при реализации возложенных на него задач и осуществления своих функций имеет право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государственных органов и должных лиц, иных организаций и граждан информацию по вопросам, относящися к компетенции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в установленном законодательством Республики Казахстан порядке предложения в областной акимат, местные исполнительные городские и районные органы по вопросам относящимся к компетенции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проверки на предмет соблюдения законодательства по вопросам, относящимся к компетенции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по вопросам создания, реорганизации,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заслушивать представителей государственных органов и иных организаций по вопросам работы архивов и состояния документообразования;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привлекать для консультации, изучения и решения проблем в области архивного дела и документообразования, а также для участия в работе по проведению экспертизы ценности документов ученых, специалистов и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определять в установленном порядке отнесение архивных документов к особо ценным и уникальным;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предъявлять иски в судебные органы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осуществлять в пределах своей компетенции руководство деятельностью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осуществлять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Государственное учреждение "Управление по развитию языков, архивов и документации Мангистауской области"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давать разъяснения по вопросам, входящим в компетенцию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необходимые материалы и информацию в пределах своей компетенции и в рамках законодательства в случае официального запроса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соблюдение сотрудниками государственного учреждения "Управление по развитию языков, архивов и документации Мангистауской области"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выполнять иные обязанности, входящие в компетенцию государственного учреждения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 "Управление по развитию языков, архивов и документации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по развитию языков, архивов и документации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развитию языков, архивов и документации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по развитию языков, архивов и документации Мангистауской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по развитию языков, архивов и документации Мангистауской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по развитию языков, архивов и документации Мангистауской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издает приказы, дает указания обязательные для исполнения работниками государственного учреждения "Управление по развитию языков, архивов и документации Мангистауской области",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и штатное расписание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интересы государственного учреждения "Управление по развитию языков, архивов и документации Мангистауской области" во всех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соблюдение гендерного баланса при выдвижении мужчин и женщин на руководящие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контролирует работу по подготовке отчетных материалов по вопросам, входящим в компетенцию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соблюдение законности, договорной и финансовой дисциплины в деятельности государственного учреждения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работу по противодействию коррупции в государственном учреждении "Управление по развитию языков, архивов и документации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Исполнение полномочий первого руководителя государственного учреждения "Управление по развитию языков, архивов и документации Мангистауской области" в период его отсутствия осуществляется лицом,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государственном учреждении "Управление по развитию языков, архивов и документации Мангистауской области" образуется Коллегия.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При государственном учреждении "Управление по развитию языков, архивов и документации Мангистауской области" действуют экспертно-проверочная комиссия для проведения государственной экспертизы ценности документов по отнесению документов, архивов, архивных фондов и коллекций к составу Национального архивного фонда, установлению источников его формирования и пополнения, а также исключение их из состава Национального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Создание и изменение составов коллегии, экспертно-проверочной комиссии возлагается на государственное учреждение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об экспертно-проверочной комиссии утверждается постановлением акимата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Положения о коллегии утверждается приказом первого руководителя государственного учреждения "Управление по развитию языков, архивов и документации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 "Управление по развитию языков, архивов и документации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по развитию языков, архивов и документации Мангистауской области" может иметь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 государственного учреждения "Управление по развитию языков, архивов и документации Мангистауской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Имущество закрепленное за государственным учреждением "Управление по развитию языков, архивов и документации Мангистауской области"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"Управление по развитию языков, архивов и документации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 "Управление по развитию языков, архивов и документации 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Реорганизация и упразднение государственного учреждения "Управление по развитию языков, архивов и документации Мангистауской области" осуществляется акиматом Мангистауской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внесения изменений и дополнений в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 постановлению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по развитию языков, архивов и документации 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"Государственный архив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"Государственный архив города Жанаозен";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"Государственный архив Бейнеуского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"Государственный архив Каракиянского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"Государственный архив Мангистауского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"Государственный архив Мунайлинского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"Государственный архив Тупкараганского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Актауский филиал по личному составу коммунального государственного учреждения "Государственный архив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