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2f81" w14:textId="5cc2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Мангистауской области от 2 апреля 2014 года № 65 "Об утверждении перечня участков недр, содержащих общераспространенные полезные ископаемые,подлежащих выставлению на конкурс"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08 июля 2016 года № 214. Зарегистрировано Департаментом юстиции Мангистауской области от 16 августа 2016 года № 3131. Утратило силу постановлением акимата Мангистауской области от 10 января 2019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10.01.2019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24 июня 2010 года "</w:t>
      </w:r>
      <w:r>
        <w:rPr>
          <w:rFonts w:ascii="Times New Roman"/>
          <w:b w:val="false"/>
          <w:i w:val="false"/>
          <w:color w:val="000000"/>
          <w:sz w:val="28"/>
        </w:rPr>
        <w:t>О недрах и недропользовании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Мангистауской области от 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за № 2386, опубликовано 15 апреля 2014 года в информационно-правовой системе "Әділет" и в газете "Огни Мангистау" от 15 апреля 2014 года № 63 (11277) 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строками порядковые номера 32, 33, 34, 35, 36, 37, 38, 39, 40, 41, 42, 43, 44, 45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3144"/>
        <w:gridCol w:w="868"/>
        <w:gridCol w:w="3710"/>
        <w:gridCol w:w="3710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добычи мела на месторождении "Орпа" в Мангистауском районе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44°11´08,03´´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44°10´02,13´´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44°09´18,13´´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44°10´30,39´´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51°39´51,97´´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51°41´36,34´´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51°40´52,18´´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51°39´08,18´´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"Барыс"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44°09´12,0323´´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44°09´13,2682´´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44°09´00,1468´´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44°09´04,5217´´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52°22´20,2132´´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52°22´46,8955´´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52°22´40,8275´´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52°22´13,0137´´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"Жанаорпа-4"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44°07´03,30´´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52°13´39,20´´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52°13´51,80´´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52°13´39,00´´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части месторождения "Шетпе-1"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44°09´40,17´´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44°09´47,35´´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44°09´54,12´´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44°09´44,33´´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52°03´44,57´´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52°03´22,04´´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52°03´27,88´´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52°03´48,48´´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(суглинка) на 10 км автодороги "Жетыбай-Актау" в Каракиянском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43°28´45,50´´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43°28´41,00´´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43°28´39,60´´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43°28´37,80´´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43°28´36,90´´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43°28´36,30´´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43°28´28,80´´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43°28´30,60´´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43°28´28,10´´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43°28´32,90´´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52°00´34,80´´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52°00´43,10´´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52°00´41,80´´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52°00´45,20´´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52°00´44,30´´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52°00´45,80´´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52°00´37,10´´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52°00´33,70´´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52°00´31,00´´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52°00´21,50´´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"Жанаорпа"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44°07´23,7165´´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44°07´14,5268´´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44°07´03,8566´´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44°07´13,0458´´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52°14´04,2177´´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52°14´22,7335´´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52°14´12,5279´´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52°13´54,0126´´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в районе месторождения "Жанаорпа"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44°07´44,7188´´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44°07´34,4596´´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44°07´23,8115´´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44°07´34,2001´´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52°15´05,889´´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52°15´23,1776´´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52°15´12,7809´´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52°14´55,4302´´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разведки строительного камня на участке "Қаратау-1" в Мангистауском районе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44°07´51,70´´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44°07´26,10´´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44°07´36,69´´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44°07´50,11´´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52°11´41,40´´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52°11´46,00´´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52°11´40,40´´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52°11´36,23´´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52°11´24,46´´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песчано-гравийной смеси в районе месторождени "Ос-Құдық" в Мунайлинском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43°44´55,3262´´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43°44´55,2456´´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43°45´14,351´´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43°45´14,2575´´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51°08´49,2912´´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51°08´34,433´´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51°08´33,8679´´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51°08´49,4677´´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строительного камня на месторождении "Шетпе-2"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44°09´16,5´´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44°09´15,8´´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44°09´08,8´´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44°09´12,1´´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44°09´13,5´´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52°04´41,2´´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52°04´43,5´´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52°04´52,5´´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52°05´02,9´´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52°05´01,0´´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52°04´52,4´´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52°04´47,0´´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52°04´39,2´´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грунта (суглинка) на 10 км автодороги "Жетыбай-Актау" в Каракиянском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43°28´24,00´´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43°28´17,30´´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43°28´08,40´´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43°28´06,90´´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43°28´04,90´´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43°27´58,30´´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43°28´07,30´´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52°00´25,20´´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52°00´16,10´´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52°00´14,90´´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52°00´18,50´´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52°00´11,60´´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52°59´55,10´´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месторождении "Жанаорпа -3" в Мангистауском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44°07´12,40´´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44°07´02,60´´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44°06´51,50´´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44°07´01,30´´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52°15´55,80´´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52°16´10,00´´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52°16´03,80´´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52°15´49,60´´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разведки строительного камня на части месторождении "Жанаорпа-2" в Мангистауском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44°07´12,422´´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44°07´12,779´´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44°07´05,789´´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44°07´06,489´´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44°07´01,037´´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44°06´57,343´´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44°07´02,356´´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44°07´03,605´´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44°07´08,384´´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52°12´57,681´´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52°13´02,954´´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52°13´03,298´´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52°13´20,038´´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52°13´19,599´´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52°13´16,097´´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52°13´09,148´´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52°13´01,773´´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52°12´57,654´´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добычи грунта (песчано-гравий, суглинка) на месторождении "Ильдар" в Каракиянском районе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43°07´13,8´´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43°07´11,1´´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43°07´07,7´´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43°06´44,4´´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43°06´32,8´´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43°06´25,7´´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43°06´21,5´´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43°06´16,3´´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43°06´15,9´´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43°06´15,5´´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43°06´20,5´´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43°06´23,3´´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43°06´29,9´´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43°06´42,2´´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43°06´45,3´´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43°06´51,1´´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43°07´03,6´´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43°07´09,0´´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51°47´25,6´´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51°47´34,0´´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51°47´35,6´´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51°47´43,4´´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51°47´54,8´´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51°47´58,2´´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51°47´58,8´´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51°48´00,9´´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51°48´09,6´´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51°48´09,5´´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51°47´51,7´´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51°47´52,1´´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51°47´51,0´´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51°47´45,0´´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51°47´39,8´´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51°47´38,9´´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51°47´35,4´´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51°47´30,3´´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51°47´29,2´´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Чужегулова А.А.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"Мангистауская областная инспекция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недропользования"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Шанытбай К.А.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"8" июля 2016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июля 2016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