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b224" w14:textId="660b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25 ноября 2014 года № 290 "О выплате ежемесячного денежного содержания спортсменам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июля 2016 года № 230. Зарегистрировано Департаментом юстиции Мангистауской области от 18 августа 2016 года № 3136. Утратило силу постановлением акимата Мангистауской области от 6 октября 2017 года №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06.10.2017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выплате ежемесячного денежного содержания спортсменам Мангистауской области" (зарегистрировано в Реестре государственной регистрации нормативных правовых актов за 2546, опубликовано 22 декабря 2014 года в информационно-правовой система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 определяющей перечень лиц, которым будет установлено ежемесячное денежное содержание (далее - Состав):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Елизарову Рушанию Фаритовну исполняющую обязанности руководителя государственного учреждения "Управление физической культуры и спорта Мангистауской области", заместителем руководителя рабочей группы;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Пахомова С. 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Мангистауской области"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Б.Г.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Нарешова С.Б.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07 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Елизарова Р.Ф.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"19" 07 2016 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