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2033" w14:textId="0af2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2015 года № 29/428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2016 года № 6/64. Зарегистрировано Департаментом юстиции Мангистауской области 12 декабря 2016 года № 3210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№ 2923 опубликовано в газете "Огни Мангистау" от 9 января 2016 года №№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119 481 949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66 903 249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3 090 758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49 486 305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117 517 057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1 808 653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8 343 944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6 535 291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1 847 621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1 864 575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16 954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1 691 381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1 691 381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75,9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– 34,9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10,9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36,8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84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Тупкарганскому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– 75,9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– 35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– 10,7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– 36,8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областном бюджете на 2016 год объемы субвенций, передаваемых из областного бюджета в районные бюджеты в сумме 2 829 157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1 874 480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– 161 491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793 186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резерв акимата области в сумме 13 270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 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____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2016 года № 6/64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2"/>
        <w:gridCol w:w="953"/>
        <w:gridCol w:w="6805"/>
        <w:gridCol w:w="2919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119 481 949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66 903 249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49 486 305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117 517 057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природного и техногенного характера,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5 930 605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14 905 262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21 053 692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10 170 981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11 795 937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компенсации потерь местных бюджетов и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32 054 247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6 535 291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-1 691 381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6 490 761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