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34ff0" w14:textId="4334f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25 ноября 2016 года № 350. Зарегистрировано Департаментом юстиции Мангистауской области 27 декабря 2016 года № 3221. Утратило силу постановлением акимата Мангистауской области от 28 февраля 2020 года №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28.02.2020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земельных отношений Мангистауской области" (Дузмагамбетов Е.Д.)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Мангистауской области.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Чужегулова А.А.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земельных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Дузмагамбетов Е.Д.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11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2016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350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 "Приобретение прав на земельные участки, которые находятся  в государственной собственности, не требующее проведения торгов (конкурсов, аукционов)"</w:t>
      </w:r>
      <w:r>
        <w:br/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"Приобретение прав на земельные участки, которые находятся в государственной собственности, не требующее проведения торгов (конкурсов, аукционов)" (далее – государственная услуга) оказывается местными исполнительными органами области, городов и районов, поселков, сел, сельских округов (далее – услугодатель).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канцелярию услугодателя.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решение о предоставлении права на земельный участок (далее – решение) либо письменный мотивированный ответ об отказе в оказании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аукционов)", утвержденным Приказом Министра национальной экономики Республики Казахстан от 30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 (зарегистрирован в реестре государственной регистрации нормативных правовых актов за № 13652) (далее – Стандарт).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и иных документов согласно приложению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и их регистрация в канцелярии услугодателя – 15 (пятнадцать) минут;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руководителем услугодателя – 1 (один) рабочий день;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заявления руководителем уполномоченного органа по земельным отношениям – 1 (один) рабочий день;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документов ответственным исполнителем уполномоченного органа по земельным отношениям (далее – ответственный исполнитель) на соответствие законодательству и подготовка материалов на заседание земельной комиссии – 10 (десять) рабочих дней;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вынесение заключения комиссии – 1 (один) рабочий день;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готовит протокол комиссии и направляет услугополучателю на разработку землеустроительного проекта – 5 (пять) рабочих дней;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готовит результат оказания государственной услуги и направляет услугодателю в течение 7 (семь) рабочих дней;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рассмотрение результата оказания государственной услуги руководителем услугодателя – 4 (четыре) рабочих дней;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результата оказания государственной услуги услугополучателю (либо его представителю по доверенности) – 1 (один) рабочий день.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отметка на копии заявления о регистрации в канцелярии с указанием даты и времени приема пакета документов;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руководителя уполномоченного органа по земельным отношениям;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исполнителя;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документов для рассмотрения на заседании комиссии;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заключения комиссии;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подготовка протокола комиссии;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оформление результата оказания государственной услуги;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подписание результата оказания государственной услуги;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роспись услугополучателя в получении результата оказания государственной услуги в журнале.</w:t>
      </w:r>
    </w:p>
    <w:bookmarkEnd w:id="31"/>
    <w:bookmarkStart w:name="z3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канцелярии услугодателя;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услугодателя;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по земельным отношениям;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исполнитель;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комиссия.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регистрирует поступившие документы и передает руководителю услугодателя – 15 (пятнадцать) минут;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содержанием документов, накладывает резолюцию и передает руководителю уполномоченного органа по земельным отношениям – 1 (один) рабочий день;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руководитель уполномоченного органа по земельным отношениям рассматривает документы и передает ответственному исполнителю – 1 (один) рабочий день;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исполнитель, рассмотрев документы на соответствие законодательству, готовит материалы на заседание комиссии – 10 (десять) рабочих дней либо, при неполном пакете документов, дает письменный мотивированный ответ об отказе в оказании государственной услуги – 2 (два) рабочих дней;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комиссия дает заключение и передает ответственному исполнителю – 1 (один) рабочий день;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ответственный исполнитель на основании заключения комиссии готовит протокол комиссии и направляет услугополучателю на разработку землеустроительного проекта – 5 (пять) рабочих дней;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со дня утверждения землеустроительного проекта готовит проект решения и направляет услугодателю – 7 (семь) рабочих дней;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услугодатель принимает решение и передает специалисту канцелярии услугодателя – 4 (четыре) рабочих дни;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специалист канцелярии услугодателя регистрирует и направляет решение услугополучателю – 1 (один) рабочий день.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описания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 Справочник бизнес-процессов оказания государственной услуги размещается на интернет-ресурсе услугодателя.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услуге "Приобретение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участки, которые находятся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собственности, не требующее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торгов (конкурсов, аукционов)"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1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52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