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4209" w14:textId="e904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базовой ставке земельного налога для целей налогообложения по селу Умирзак города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8 декабря 2016 года № 6/71. Зарегистрировано Департаментом юстиции Мангистауской области 10 января 2017 года № 3243.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поправочные коэффициенты к базовой ставке земельного налога для целей налогообложения по селу Умирзак города Актау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Мангистауского областного маслихата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Казахбаев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Мангистауской области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доходов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Тилегенов А.Б.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_" 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_2016 год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Дузмаганбетов Е.Д.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_"_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_2016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66"/>
        <w:gridCol w:w="10314"/>
      </w:tblGrid>
      <w:tr>
        <w:trPr>
          <w:trHeight w:val="30" w:hRule="atLeast"/>
        </w:trPr>
        <w:tc>
          <w:tcPr>
            <w:tcW w:w="3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89700" cy="8978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0" cy="897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6/71 от 8 декабря 2016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2 внесены изменения на государственном языке, текст на русском языке не меняется в соответствии с решением Мангистауского областного маслихата от 29.09.2017 </w:t>
      </w:r>
      <w:r>
        <w:rPr>
          <w:rFonts w:ascii="Times New Roman"/>
          <w:b w:val="false"/>
          <w:i w:val="false"/>
          <w:color w:val="ff0000"/>
          <w:sz w:val="28"/>
        </w:rPr>
        <w:t>№ 13/159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базовой ставке земельного налога  для целей налогообложения по селу Умирзак города Актау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0"/>
        <w:gridCol w:w="6995"/>
        <w:gridCol w:w="3805"/>
      </w:tblGrid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входящие в зоны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Умирзак 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массивы "Приозерный", "Приморский" 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"Рауан" 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