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d9a9" w14:textId="1aed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Бейнеу и Саргинского сельского округа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6/72 и Постановление акимата Мангистауской области от 8 декабря 2016 года № 366. Зарегистрировано Департаментом юстиции Мангистауской области 18 января 2017 года № 3256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границы села Бейнеу Бейнеуского района и Саргинского сельского округа Бейнеуского района путем включения в границы села Бейнеу части земель промышленности Саргинского сельского округа общей площадью 7200,0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областного маслихата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и решения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 области от 8 декабря 2016 года № 366 и решению Мангистауского областного маслихата от 8 декабря 2016 года № 6/72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исключаемых из границ Саргинского  сельского округа Бейнеуского района и включаемых в  границы села Бейнеу Бейнеуского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0"/>
        <w:gridCol w:w="8330"/>
      </w:tblGrid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землепользователей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Саргинского сельского округа до исключения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32204,2380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части земель, исключаемых из границ Саргинского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Саргинского сельского округа после исключения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25004,2380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села Бейнеу до включения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части земель, включаемых в границы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села Бейнеу после включения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50822,0427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