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1081" w14:textId="f211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21 октября 2016 года № 5/57. Зарегистрировано Департаментом юстиции Мангистауской области от 22 ноября 2016 года № 3191. Утратило силу решением Актауского городского маслихата Мангистауской области от 14 апреля 2021 года № 2/16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социальным вопросам и вопросам законности и правопорядка (Ы. Кошербай).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Туркпенбаева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ноября 2016 года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Актауского городского маслихата от 21 октября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5/57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Актау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размер и порядок оказания жилищной помощи в городе Актау разработаны в соответствии с Законом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за №20498).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Актауского городского маслихата Мангистауской области от 15.06.2020 </w:t>
      </w:r>
      <w:r>
        <w:rPr>
          <w:rFonts w:ascii="Times New Roman"/>
          <w:b w:val="false"/>
          <w:i w:val="false"/>
          <w:color w:val="000000"/>
          <w:sz w:val="28"/>
        </w:rPr>
        <w:t>№ 32/371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в городе Актау используются следующие основные понятия: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"Актауский городской отдел занятости и социальных программ" (далее – Уполномоченный орган);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"Электронное правительство Республики Казахстан" www.egov.kz (далее – Веб-портал).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городского бюджета малообеспеченным семьям (гражданам), постоянно проживающим в городе Актау, на оплату: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помощь,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городе Актау.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суммы за потребление коммунальных услуг входят: водоснабжение, газоснабжение, электроснабжение, теплоснабжение, мусороудаление, обслуживание лифтов и канализации.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Доля предельно-допустимых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в размере семи процентов к совокупному доходу семьи (гражданина).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Актауского городского маслихата Мангистауской области от 15.06.2020 </w:t>
      </w:r>
      <w:r>
        <w:rPr>
          <w:rFonts w:ascii="Times New Roman"/>
          <w:b w:val="false"/>
          <w:i w:val="false"/>
          <w:color w:val="000000"/>
          <w:sz w:val="28"/>
        </w:rPr>
        <w:t>№ 32/371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ежемесячных взносах на содержание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(далее - Правила).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Актауского городского маслихата Мангистауской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внесенными решениями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15.06.2020 </w:t>
      </w:r>
      <w:r>
        <w:rPr>
          <w:rFonts w:ascii="Times New Roman"/>
          <w:b w:val="false"/>
          <w:i w:val="false"/>
          <w:color w:val="000000"/>
          <w:sz w:val="28"/>
        </w:rPr>
        <w:t>№ 32/371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работник Государственной корпорации выдает расписку об отказе в приеме документов.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7-4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7-5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7-6 в соответствии с решением Актауского городского маслихата Мангистауской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19/211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на один год, с ежеквартальным предоставлением сведений о доходах и регистрации состава семьи в данном жилье.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Задолженность по коммунальным услугам, образовавшаяся до назначения жилищной помощи не учитывается.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жилищной помощи норма площади жилья, обеспечиваемая компенсационным мерами на потребление коммунальных услуг и услуг связи в части увеличения абонентской платы за телефон, устанавливается равной фактически занимаемой площади одной единицы жилья, но не более шестидесяти двух квадратных метров для следующей категории граждан: пенсионерам, инвалидам независимо от причин заболеваний и гражданам, осуществляющим уход за таковыми, детям–круглым сиротам, опекунам, проживающим с детьми, оставшимся без родителей, до окончания общего среднего, технического и профессионального учебного заведения очной формы, семьям пенсионеров и инвалидов, где вместе с ними проживают несовершеннолетние дети или дети, воспитывающие детей до трех лет, семьям пенсионеров и инвалидов, где вместе с ними проживают лица, которые учатся в учебных заведениях очной формы обучения в системе общего среднего, технического и профессионального образования, и другой категории граждан в пределах норм площади жилья, предусмотренной жилищным законодательством.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жилищной помощи норма площади жилья, обеспечиваемая компенсационными мерами на капитальный ремонт и (или) взносы на накопление средств на капитальный ремонт общего имущества объекта кондоминиума, арендную плату за пользование жилищем, устанавливается равной фактически занимаемой площади одной единицы жилья, но не более пятидесяти квадратных метров.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жилищной помощи норма отпуска потребления электроэнергии в месяц на одного человека устанавливается девяносто киловатт/час, и проживающим в доме, оборудованном электрической плитой, норма отпуска потребления электроэнергии в месяц на одного человека составляет сто пятнадцать киловатт/час.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Семьям (гражданам), имеющим в частной собственности более одной единицы жилья или сдающим помещение внаем (аренду) или поднаем, жилищная помощь не назначается.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предоставляется в случаях, если среди членов семьи (граждан) имеются: трудоспособные лица, которые не работают, не учатся, не служат в армии и не зарегистрированы в службе занятости в качестве безработных, за исключением занятых воспитанием ребенка до трех лет, лиц осуществляющих уход за инвалидами, нуждающимися в уходе, а так же страдающих психическими заболеваниями, состоящие на учете в лечебных учреждениях и имеющие заключение врачебно-консультационной комиссии о временной нетрудоспособности.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Получатели жилищной помощи в течение десяти рабочих дней информируют Уполномоченный орган о любых изменениях, влияющих на начисление жилищной помощи (состава семьи, ее бюджета, приобретение недвижимости и так далее), а также в случаях неправильного начисления помощи.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случаях предоставления в Уполномоченный орган заведомо недостоверных сведений, повлекших за собой назначение завышенной или незаконной компенсации, собственник (наниматель) возвращает незаконно полученную жилищную помощь добровольно, а в случае отказа – в судебном порядке. Жилищная помощь на следующий срок назначается после возврата в бюджет незаконно полученной жилищной помощи.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 подтверждения достоверности представленных документов Уполномоченный орган вправе производить обследование материально-бытовых условий проживания заявителей.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жилищной помощи малообеспеченным семьям (гражданам) осуществляется Уполномоченным органом через банки второго уровня за счет местных бюджетных средств.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решением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решением Актауского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29/313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Актауского городского маслихата от 21 октября 2016 года № 5/57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городского маслихата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городского маслихата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городе Актау" (зарегистрирован в Реестре государственной регистрации нормативных правовых актов за № 2159, опубликовано 6 октября 2012 года в газете "Огни Мангистау" за № 166).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городского маслихата от 26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10/112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городского маслихата от 12 сентября 2012 года № 6/62 "Об утверждении Правил определения размера и порядка оказания жилищной помощи малообеспеченным семьям (гражданам) в городе Актау" (зарегистрирован в Реестре государственной регистрации нормативных правовых актов за № 2240, опубликовано 20 апреля 2013 года в газете "Огни Мангистау" за № 67).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городского маслихата от 17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12 сентября 2012 года № 6/62 "Об утверждении Правил определения размера и порядка оказания жилищной помощи малообеспеченным семьям (гражданам) в городе Актау" (зарегистрирован в Реестре государственной регистрации нормативных правовых актов за № 2385, опубликовано 18 апреля 2014 года в информационно-правовой системе "Әділет").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городского маслихата от 24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25/236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12 сентября 2012 года № 6/62 "Об утверждении Правил определения размера и порядка оказания жилищной помощи малообеспеченным семьям (гражданам) в городе Актау" (зарегистрирован в Реестре государственной регистрации нормативных правовых актов за № 2569, опубликовано 10 января 2015 года в газете "Огни Мангистау" за № 5-6).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