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e491b" w14:textId="dce49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Актау от 30 ноября 2006 года № 1406 "Об утверждении норм потребления питьевой, технической и горячей воды на 1 человека в сутки"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15 декабря 2016 года № 2283. Зарегистрировано Департаментом юстиции Мангистауской области 4 января 2017 года № 3233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 основании постановления акимата Мангистауской области от 24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 в Мангистауской области" (зарегистрировано в Реестре государственной регистрации нормативных правовых актов за № 3024) акимат города Актау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Признать утратившим силу постановление акимата города Актау от 30 ноября 2006 года </w:t>
      </w:r>
      <w:r>
        <w:rPr>
          <w:rFonts w:ascii="Times New Roman"/>
          <w:b w:val="false"/>
          <w:i w:val="false"/>
          <w:color w:val="000000"/>
          <w:sz w:val="28"/>
        </w:rPr>
        <w:t>№ 1406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 потребления питьевой, технической и горячей воды на 1 человека в сутки" (зарегистрировано в Реестре государственной регистрации нормативных правовых актов за № 11-1-45, опубликовано в газете "Огни Мангистау" от 16 января 2007 года).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Признать утратившим силу постановление акимата города Актау от 17 сентября 2007 года </w:t>
      </w:r>
      <w:r>
        <w:rPr>
          <w:rFonts w:ascii="Times New Roman"/>
          <w:b w:val="false"/>
          <w:i w:val="false"/>
          <w:color w:val="000000"/>
          <w:sz w:val="28"/>
        </w:rPr>
        <w:t>№ 1267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города Актау от 30 ноября 2006 года № 1406 "Об утверждении норм потребления питьевой, технической и горячей воды на 1 человека в сутки" (зарегистрировано в Реестре государственной регистрации нормативных правовых актов за № 11-1-68, опубликовано в газете "Огни Мангистау" от 8 ноября 2007 года).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города Актау Бисакаева У.С.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учреждения "Актауский городской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 жилищно-коммунального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хозяйства"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Б.К.Изгалиев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"15" декабря 2016 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