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00cc" w14:textId="e660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 Тенге, Рахат, Кызылсай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17 марта 2016 года № 49/422 и Постановление акимата города Жанаозен Мангистауской области от 16 марта 2016 года № 155. Зарегистрировано Департаментом юстиции Мангистауской области от 25 апреля 2016 года № 3027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 "О местном государственном управлении и самоуправлении в Республике Казахстан",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границы (черты) сел Тенге, Рахат, Кызылсай города Жанаозен,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и постановления возложить на постоянную комиссию Жанаозенского городского маслихата по вопросам социально-экономического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Байжанов Г.) и заместителю акима города Жанаозен (Сейдалиев 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Жанаозенского городского маслихата (Ермуханов А.) обеспечить государственную регистрацию настоящего решения и постановления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и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Абилов 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"Жанаозенский городской 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Орынбеков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градостроительства"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Бектегенов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села Кызылсай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Акбердиев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 села Рахат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Нуржауов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села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Максимов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8"/>
        <w:gridCol w:w="4623"/>
      </w:tblGrid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Жанаозен от 16 марта 2016 года № 155 и к решению Жанаозенского городского маслихата от 17 марта 2016 года № 49/422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Аким города Жанаозен Абилов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Жанаозенского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Мынбай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села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Максимов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 март 2016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Села Тенге площадь – 19199,66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977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8"/>
        <w:gridCol w:w="4623"/>
      </w:tblGrid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Жанаозен от 16 марта 2016 года № 155 и к решению Жанаозенского городского маслихата от 17 марта 2016 года № 49/422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Аким города Жанаозен Абилов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Жанаозенского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Мынбай С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 села Рахат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Нуржауов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Села Рахат площадь – 4605,20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8"/>
        <w:gridCol w:w="4623"/>
      </w:tblGrid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города Жанаозен от 16 марта 2016 года № 155 и к решению Жанаозенского городского маслихата от 17 марта 2016 года № 49/422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Аким города Жанаозен Абилов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Жанаозенского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Мынбай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села Кызылсай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Акбердиев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Села Кызылсай площадь – 8995,0355 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