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88e8" w14:textId="cf08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Жанаозенского городского маслихата"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12 октября 2016 года № 6/65. Зарегистрировано Департаментом юстиции Мангистауской области от 24 ноября 2016 года № 3192. Утратило силу решением Жанаозенского городского маслихата Мангистауской области от 10 июня 2020 года № 45/511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10.06.2020 </w:t>
      </w:r>
      <w:r>
        <w:rPr>
          <w:rFonts w:ascii="Times New Roman"/>
          <w:b w:val="false"/>
          <w:i w:val="false"/>
          <w:color w:val="ff0000"/>
          <w:sz w:val="28"/>
        </w:rPr>
        <w:t>№ 45/511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Жанаозенский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Жанаозенского городского маслихата" и его описание.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Жанаозенского городского маслихата (Ермуханов А.)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"Әділет".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Жанаозенского городского маслихата (Ермуханов А.).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6/65</w:t>
            </w:r>
          </w:p>
        </w:tc>
      </w:tr>
    </w:tbl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Жанаозенского городского маслихата" и его описание 1. Общие положения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Жанаозенского городского маслихата" (далее - Правила выдачи служебного удостоверения) и его описание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выдачи служебного удостоверения государственного учреждения "Аппарат Жанаозенского городского маслихата" и его описание.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(далее -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Жанаозенского городского маслихата".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выдается за подписью секретаря Жанаозенского городского маслихата.</w:t>
      </w:r>
    </w:p>
    <w:bookmarkEnd w:id="8"/>
    <w:bookmarkStart w:name="z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Удостоверения выдаются при назначении на должность, перемещении (переназначении), порче, утере.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освобождении от занимаемой должности, увольнении, перемещении (переназначении), работники, в течение трех рабочих дней со дня издания распоряжения сдают удостоверения по месту его получения.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 выдачи и возврата удостоверений осуществляется в журнале выдачи и возврата удостоверений, который пронумеровывается и прошнуровывается,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выдачи и возврата удостоверений ведется руководителем аппарата маслихата.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Списание и уничтожение удостоверений производится руководителем аппарата маслихата с составлением акта на списание и уничтожение удостоверений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утраты или порчи удостоверения работник в течение трех рабочих дней в письменной форме сообщает руководителю аппарата маслихата.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Лицо, утратившее удостоверение, направляет на опубликование в средствах массовой информации объявление о недействительности утраченного удостоверения.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целях, руководителем аппарата рассматривается необходимость проведения служебного расследования.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Утраченное или испорченное удостоверение по вине работника работник восстанавливает за счет собственных средств.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служебного удостоверения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лицевой стороне удостоверения с обложкой из кожзаменителя красного цвета с изображением Государственного Герба Республики Казахстан и с надписью "Удостоверение" на государственном и русском языках. В развернутом виде удостоверение имеет размер 65х195 миллиметра. Внутренняя сторона выполнена в голубом цвете с изображением парящего орла под солнцем на фоне тангирной сетки. В верхней части размещены надписи государственное учреждение "Аппарат Жанаозенского городского маслихата" на государственном и русском языках.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левой стороне: фотография (анфас, цветная) размером 3х4 сантиметров, рядом указываются номер служебного удостоверения, имя, отчество (при наличии), фамилия, должность на государственном языке.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правой стороне: изображение Государственного Герба Республики Казахстан, под гербом надпись лазурного цвета "Қазақстан", рядом указываются номер служебного удостоверения, фамилия, имя, отчество (при наличии), должность на русском языке. Ниже указывается дата выдачи удостоверения.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Удостоверения заверяются подписью секретаря городского маслихата и скрепляются гербовой печатью.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 удостоверения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и возврата удостоверений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3650"/>
        <w:gridCol w:w="924"/>
        <w:gridCol w:w="924"/>
        <w:gridCol w:w="924"/>
        <w:gridCol w:w="1993"/>
        <w:gridCol w:w="925"/>
        <w:gridCol w:w="1994"/>
      </w:tblGrid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  <w:r>
              <w:br/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товерения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кому выдано удостоверение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кто сдал удостоверение</w:t>
            </w:r>
          </w:p>
        </w:tc>
      </w:tr>
    </w:tbl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журнал должен быть прошнурован, пронумерован.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 удостоверения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учреждения "Аппарат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Жанаозенского городского маслихата"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описание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организации АКТ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место составления дата 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 (не менее 3 работников, указать фамилию, имя, отчество (при наличии), занимаемую должность), составили настоящий акт по списанию и уничтожению служебных удостоверений работников государственного учреждения "Аппарат Жанаозенского городского маслихата" на основании пункта 7 Правила выдачи служебного удостоверения, в связи с увольнением, переводом на другую должность.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наименование должности подпись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