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f7dd" w14:textId="8eaf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28 марта 2016 года № 47. Зарегистрировано Департаментом юстиции Мангистауской области от 29 апреля 2016 года № 3032. Утратило силу постановлением акимата Бейнеуского района Мангистауской области от 24 марта 2017 года № 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Бейнеуского района Мангистауской области от 24.03.2017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акимат Бейнеуского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Бейнеуского района" (У.Амирханова) обеспечить официальное опубликование настоящего постановления в информационно – правовой системе "Әділет" и в средствах массовой информации, размещение на интернет – 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государственного учреждения "Аппарат акима Бейнеуского района" У.Амирханову.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К.Машырыков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Бейнеуского района №47 от 28 марта 2016 года</w:t>
            </w:r>
          </w:p>
        </w:tc>
      </w:tr>
    </w:tbl>
    <w:bookmarkStart w:name="z1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 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 Единой системе электронного документооборота и 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∑ 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= 100 + а – 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∑ 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∑ 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= 0,3 * ∑ 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+ 0,6 * ∑ ИП + 0,1 * ∑ k,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∑ 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∑ 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 ИП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 k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 оценочные 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ознакомляет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 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государственного служащего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(при его наличии) служащего: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 служащего: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6744"/>
        <w:gridCol w:w="1783"/>
      </w:tblGrid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Ф.И.О.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Дата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Подпись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(при его наличии) оцениваемого служащего: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Должность оцениваемого служащего: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структурного подразделения оцениваемого служащего: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2416"/>
        <w:gridCol w:w="2160"/>
        <w:gridCol w:w="1481"/>
        <w:gridCol w:w="1737"/>
        <w:gridCol w:w="1821"/>
        <w:gridCol w:w="1482"/>
        <w:gridCol w:w="459"/>
      </w:tblGrid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поощряе-мых показателях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Ф.И.О.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Дата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Подпись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оцениваемого служащего: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Должность оцениваемого служащего: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структурного подразделения оцениваемого служащего: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      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Ф.И.О.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Дата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Подпись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оцениваемого служащего: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Должность оцениваемого служащего: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структурного подразделения оцениваемого служащего: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________________________________________________________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     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Дата: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Член Комиссии: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