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0304" w14:textId="3c703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Бейнеуского районного маслихата от 25 ноября 2013 года №18/120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июня 2016 года № 3/23. Зарегистрировано Департаментом юстиции Мангистауской области от 25 июля 2016 года № 3090. Утратило силу решением Бейнеуского районного маслихата Мангистауской области от 30 октября 2017 года № 18/145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30.10.2017 </w:t>
      </w:r>
      <w:r>
        <w:rPr>
          <w:rFonts w:ascii="Times New Roman"/>
          <w:b w:val="false"/>
          <w:i w:val="false"/>
          <w:color w:val="ff0000"/>
          <w:sz w:val="28"/>
        </w:rPr>
        <w:t>№ 18/145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Бейнеуский районный маслихат РЕШИЛ: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25 ноября 2013 года </w:t>
      </w:r>
      <w:r>
        <w:rPr>
          <w:rFonts w:ascii="Times New Roman"/>
          <w:b w:val="false"/>
          <w:i w:val="false"/>
          <w:color w:val="000000"/>
          <w:sz w:val="28"/>
        </w:rPr>
        <w:t>№18/120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Бейнеуском районе" (зарегистрировано в Реестре государственной регистрации нормативных правовых актов за №2318, опубликовано в газете №51 "Рауан" от 20 декабря 2013 года),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Бейнеуском районе: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- осуществляющий назначение и выплату социальной помощи - государственное учреждение "Бейнеуский районный отдел занятости, социальных программ и регистрации актов гражданского состояния;";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8) изложить в новой редакции: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 - Департамент "Государственный Центр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выплате пенсий" - филиал некоммерческого акционерного общества "Государственная корпорация "Правительство для граждан" по Мангистауской области;";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9) изложить в новой редакции: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Инвалидам с детства, без ограничения выбора специальности в любых высших учебных заведениях Республики Казахстан, предоставляется для оплаты образовательных услуг и ежемесячно частично покрывающие затраты на питание и проживание в размере 5 (пять) месячных расчетных показателей.";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16 декабря - День Независимости Республики Казахстан: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пострадавшим и оправданным решением суда участникам декабрьских событии 1986 года - 50 (пятьдесят) месячных расчетных показателей, единовременно.";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Социальная помощь лицам, имеющим социально-значимые заболевания предоставляется по заявлению, при отсутствии государственной пенсий или государственной социальной пособий по инвалидности, без учета доходов, в размере 26 (двадцать шесть) месячных расчетных показателей, один раз в год.".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обусловленной денежной помощи в Бейнеуском районе: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всему тексту исключить слова "поселка";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"уполномоченный орган - государственное учреждение "Бейнеуский районный отдел занятости, социальных программ и регистрации актов гражданского состояния";";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исключить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третий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"разница между среднедушевым доходом семьи и чертой бедности определенной в области финансируется согласно пункта 10 "Правил использования целевых текущих трансфертов из республиканского бюджета на 2016 год областными бюджетами, бюджетами городов Астаны и Алматы на внедрение обусловленной денежной помощи по проекту "Өрлеу" утвержденных постановлением правительства Республики Казахстан от 4 марта 2016 года №133;";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исключить четвертый абзац пункта 8.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(Б.Түйешиев)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комиссию по социальным вопросам, по вопросам законности и правового порядка Бейнеуского районного маслихата (Р.Тайшыбаев).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"Бейнеуский районный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Б.Азирханов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июня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"Бейнеуский районный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занятости, социальных программ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актов гражданского состояния"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Б.Омирбеков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июня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