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2dfd" w14:textId="d682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25 декабря 2015 года № 30/329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9 декабря 2016 года № 6/56. Зарегистрировано Департаментом юстиции Мангистауской области 22 декабря 2016 года № 3220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10 декабря 2015 года № 29/428 "Об областном бюджете на 2016-2018 годы" (зарегистрировано в Реестре государственной регистрации нормативных правовых актов за № 3210), Каракиянский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Каракиянского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30/329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2946, опубликовано в информационно-правовой системе "Әділет" от 28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приложениям, в том числе бюджет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- 10 836 106,0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9 082 925,5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11 476,5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основного капитала        – 71 588,0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1 670 146,0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10 915 187,1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138 531,1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129 695,5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268 226,6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поступление от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59 450,0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финансирование 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(использование профицита) бюджета – 59 450,0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101 662,5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займов – 268 226,6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бюджетных средств – 107 114,1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в сумме 21 435,9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09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2016 года №6/56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798"/>
        <w:gridCol w:w="466"/>
        <w:gridCol w:w="6934"/>
        <w:gridCol w:w="3636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10 836 106,0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9 082 925,4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856 770,4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856 770,4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7 268 534,0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1 670 146,0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1 670 146,0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1 670 146,0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5"/>
        <w:gridCol w:w="1095"/>
        <w:gridCol w:w="5504"/>
        <w:gridCol w:w="3512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10 915 187,1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113 979,0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64 076,4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имущества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и промышленности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3 384 058,0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2 650 500,0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2 355 039,0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111 954,0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 и обучающихся на дому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3 473,0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6 345,0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на 2012-2018 годы по обеспечению прав и улучшению качества жизни инвалидов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1 178 026,0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354 406,0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соревновании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117 197,9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1 083,2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4 314 023,6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4 314 023,6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4 260 229,0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- 138 531,1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 (И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-59 450,0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268 226,6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