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6d648" w14:textId="446d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12 сентября 2012 года № 7/47 "Об утверждении схем зонирования и поправочных коэффициентов на базовые налоговые ставки в целях налогообложения по селу Акшукур"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15 марта 2016 года № 39/270. Зарегистрировано Департаментом юстиции Мангистауской области от 12 апреля 2016 года № 3006. Утратило силу решением Тупкараганского районного маслихата Мангистауской области от 17 марта 2017 года № 10/84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Тупкараганского районного маслихата Мангистауской области от 17.03.2017 </w:t>
      </w:r>
      <w:r>
        <w:rPr>
          <w:rFonts w:ascii="Times New Roman"/>
          <w:b w:val="false"/>
          <w:i w:val="false"/>
          <w:color w:val="ff0000"/>
          <w:sz w:val="28"/>
        </w:rPr>
        <w:t>№ 10/84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ноября 2014 года "О внесении изменений и дополнений в некоторые законодательные акты Республики Казахстан по вопросам налогообложения" и на основании информационного письма департамента юстиции Мангистауской области от 14 февраля 2016 года № 10-11-513, Тупкараганский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районного маслихата от 12 сентября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7/47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схем зонирования и поправочных коэффициентов на базовые налоговые ставки в целях налогообложения по селу Акшукур" ( зарегистрировано в Реестре государственной регистрации нормативных правовых актов за № 2165, опубликовано в газете "Аккетік арайы" от 12 октября 2012 года № 60-61)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заголовок, в пункт 1 и в приложении 2 на государственном языке внесены изменения,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аппарата Тупкараганского районного маслихата ( Избен А.)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села Акшукур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М.Изтур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марта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"Управление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доходов по Тупкараганскому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району департамента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доходов по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Комитета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доходов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Ж. Утепбергенова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марта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"Тупкараганский районный отдел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отношений"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И. Науханов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марта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