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0862" w14:textId="44f0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29 ноября 2016 года № 226. Зарегистрировано Департаментом юстиции Мангистауской области 4 января 2017 года № 3232. Утратило силу постановлением акимата Тупкараганского района Мангистауской области от 11 октября 2020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11.10.2020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Тупкараганского района" (Г.Демеуова)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Тупкараганского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(Г.Демеуова).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документом, подтверждающим занимаемую политическим, административным государственным служащим должность в государственном учреждении "Аппарат акима Тупкараганского района" (далее – аппарат), районных исполнительных органах, финансируемых из районного бюджета.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в установленном порядке за подписью: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акима района – заместителям акима района, руководителю аппарата, руководителям районных исполнительных органов, финансируемых из районного бюджета, административным государственным служащим корпуса "Б" аппарата, назначаемых акимом района;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руководителя аппарата - административным государственным служащим корпуса "Б" аппарата, назначаемых руководителем аппарата;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 районного исполнительного органа, финансируемого из районного бюджета – административным государственным служащим корпуса "Б" районного исполнительного органа, финансируемого из районного бюджета.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Удостоверения выдаются при назначении на должность, перемещении (переназначении), порче, утере, по истечении срока действия ранее выданного удостоверения.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перемещении (переназначении), работники, в течение трех рабочих дней со дня издания приказа/распоряжения сдают удостоверения по месту его получения.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случаях замены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ранее выданное удостоверение изымается.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журналах выдачи и возврата служебных удостоверений, которые пронумеровываются и прошнуровываются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Списание и уничтожение удостоверений производится ответственным структурным подразделением с составлением акта на списание и уничтожение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утраты или порчи удостоверения работник в течении трех рабочих дней в письменной форме сообщает в кадровую службу или ответственное структурное подразделение.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кадровой службой рассматривается необходимость проведения служебного расследования.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Утраченное или испорченное удостоверение по вине работника работник восстанавливает за счет собственных средств.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лицевой стороне удостоверения с обложкой из кожзаменителя синего цвета по центру расположено изображение Государственного Герба Республики Казахстан, ниже типографическим шрифтом выполнена надпись "Түпқараған ауданы әкімінің аппараты", а в районных исполнительных органах, финансируемых из районного бюджета с указанием наименования районного исполнительного органа на государственном языке. В развернутом виде удостоверение имеет размер 70x205 миллиметра, вкладыши (форматом 65x200 миллиметра). Внутренняя сторона выполнена на фоне тангирной сетки голубого цвета с использованием скрытой формы солнца и парящего орла в круге. В верхней части размещены надписи с двух сторон "Түпқараған ауданының әкімдігі", "Акимат Тупкараганского района", а в районных исполнительных органах, финансируемых из районного бюджета на государственном и русском языках прописывается официальное наименование районного исполнительного органа. Под ними, отделяющиеся от текста красной отбивочной полосой, надписи "Қазақстан Республикасы".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левой стороне: фотография (размером 3х4 сантиметра), в центре располагаются номер удостоверения и надпись "Куәлік", под номером построчно указываются фамилия, имя, отчество (при его наличии), должность,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государственного органа на государственном языке.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правой стороне: изображение Государственного Герба Республики Казахстан, под Гербом надпись желтого цвета "Қазақстан" и соответствующий текст на русском языке. Ниже указывается срок действия удостоверения (выдается сроком на два года).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Удостоверения заверяются подписью руководства и скрепляются гербовой печатью.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 Тупкараганского района",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 бюджета и его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1107"/>
        <w:gridCol w:w="1108"/>
        <w:gridCol w:w="1108"/>
        <w:gridCol w:w="1961"/>
        <w:gridCol w:w="1108"/>
        <w:gridCol w:w="1535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 кому выдано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Роспись работника,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сдал удостоверение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района",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его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АКТ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            ________ №             ________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составления                   дата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акима Тупкараганского района", районных исполнительных органов, финансируемых из районного бюджета и его описание изучив, собранные к списанию и уничтожению утратившие практическое значение служебные удостоверения работников: _______ в связи с увольнением, переводом на другую должность согласно списку: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Подпись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Подпись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Подпись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