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74ce" w14:textId="b4a7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Мунайлинского районного маслихата от 3 июля 2015 года № 33/347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декабря 2016 года № 6/104. Зарегистрировано Департаментом юстиции Мангистауской области 10 января 2017 года № 3239.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72682)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Мунайлинского районного маслихата от 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33/347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 (зарегистрировано в Реестре государственной регистрации нормативных правовых актов за № 2781, опубликовано в информационно-правовой системе "Әділет" от 4 августа 2015 года) следующие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Мунайлинском районе, утвержденных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настоящего решения.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Б.Дюсалиев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Г.Акниязова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2016 год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№6/104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Мунайлинском районе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Сведения о составе семьи заявителя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            ___________________________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заявителя)      (домашний адрес, тел.)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5337"/>
        <w:gridCol w:w="3230"/>
        <w:gridCol w:w="1825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должностного лица органа,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заверять сведения о составе семьи _____________________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6/104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Мунайлинском районе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"___" ________ 20___г.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Фамилия, имя, отчество заявителя _________________________________________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__человек, в том числе: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408"/>
        <w:gridCol w:w="653"/>
        <w:gridCol w:w="905"/>
        <w:gridCol w:w="1239"/>
        <w:gridCol w:w="653"/>
        <w:gridCol w:w="5601"/>
        <w:gridCol w:w="906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Всего трудоспособных _________ человек.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занятости_______ человек.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 человек, стоимость обучения в год ________ тенге.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</w:t>
      </w:r>
      <w:r>
        <w:rPr>
          <w:rFonts w:ascii="Times New Roman"/>
          <w:b w:val="false"/>
          <w:i/>
          <w:color w:val="000000"/>
          <w:sz w:val="28"/>
        </w:rPr>
        <w:t>(указать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или добавить иную категорию)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Условия проживания (общежитие, арендное, приватизированное жилье, служебное жилье, жилой кооператив, индивидуальный жилой дом или иное - указать): _____________________________________________________________________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889"/>
        <w:gridCol w:w="553"/>
        <w:gridCol w:w="709"/>
        <w:gridCol w:w="1262"/>
        <w:gridCol w:w="5096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иного жилья, кроме занимаемого в настоящее время, (заявленные доходы от его эксплуатации)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Председатель комиссии: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_____________________ 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______________________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      ______________________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______________________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______________________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                         (Фамилия, имя, отчество)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_____________________________________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 подпись заявителя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Фамилия, имя, отчество и подпись заявителя (или одного из членов семьи), дата __________________________________________________________________________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6/104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Мунайлинском районе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Заключение участковой комиссии № __</w:t>
      </w:r>
      <w:r>
        <w:rPr>
          <w:rFonts w:ascii="Times New Roman"/>
          <w:b w:val="false"/>
          <w:i w:val="false"/>
          <w:color w:val="000000"/>
          <w:sz w:val="28"/>
        </w:rPr>
        <w:t xml:space="preserve"> __ _________ 20__ г.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      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             (Фамилия, имя, отчество)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в количестве ____ штук принято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"__"____________ 20__ г. ________________________________________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отчество, должность, подпись работника, акима поселка, села, сельского округа или уполномоченного органа, принявшего документы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