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104da" w14:textId="2b104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минимальных норм приобретения (использования) под урожай 2016 года семян первой репродукции и гибридов первого поколения по районам, городу Аркалык и в разрезе культур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29 февраля 2016 года № 90. Зарегистрировано Департаментом юстиции Костанайской области 31 марта 2016 года № 6254. Утратило силу постановлением акимата Костанайской области от 31 августа 2016 года № 409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Костанайской области от 31.08.2016 </w:t>
      </w:r>
      <w:r>
        <w:rPr>
          <w:rFonts w:ascii="Times New Roman"/>
          <w:b w:val="false"/>
          <w:i w:val="false"/>
          <w:color w:val="ff0000"/>
          <w:sz w:val="28"/>
        </w:rPr>
        <w:t>№ 409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12 декабря 2014 года № 4-2/664 "Об утверждении Правил субсидирования развития семеноводства"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минимальные </w:t>
      </w:r>
      <w:r>
        <w:rPr>
          <w:rFonts w:ascii="Times New Roman"/>
          <w:b w:val="false"/>
          <w:i w:val="false"/>
          <w:color w:val="000000"/>
          <w:sz w:val="28"/>
        </w:rPr>
        <w:t>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приобретения (использования) под урожай 2016 года семян первой репродукции и гибридов первого поколения по районам, городу Аркалык и в разрезе культур.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 А. 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февраля 2016 года № 90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нормы приобретения (использования) под урожай 2016 года семян первой репродукции и гибридов первого поколения по районам, городу Аркалык и в разрезе культур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киллограмм/гектар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"/>
        <w:gridCol w:w="647"/>
        <w:gridCol w:w="1488"/>
        <w:gridCol w:w="1769"/>
        <w:gridCol w:w="1488"/>
        <w:gridCol w:w="1488"/>
        <w:gridCol w:w="1488"/>
        <w:gridCol w:w="1770"/>
        <w:gridCol w:w="1490"/>
      </w:tblGrid>
      <w:tr>
        <w:trPr>
          <w:trHeight w:val="30" w:hRule="atLeast"/>
        </w:trPr>
        <w:tc>
          <w:tcPr>
            <w:tcW w:w="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районов,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зернобобовые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3"/>
        <w:gridCol w:w="1123"/>
        <w:gridCol w:w="1123"/>
        <w:gridCol w:w="1124"/>
        <w:gridCol w:w="1124"/>
        <w:gridCol w:w="1548"/>
        <w:gridCol w:w="1336"/>
        <w:gridCol w:w="1124"/>
        <w:gridCol w:w="1337"/>
        <w:gridCol w:w="1338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(гибрид)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сафлор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сорт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гибрид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кормовые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(гибрид)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злаковые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бобовые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226,845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